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6431" w14:textId="77777777" w:rsidR="00056EED" w:rsidRPr="0012250E" w:rsidRDefault="00B83134" w:rsidP="00132D56">
      <w:pPr>
        <w:pStyle w:val="Basistekst"/>
      </w:pPr>
      <w:r w:rsidRPr="0012250E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1" layoutInCell="1" allowOverlap="1" wp14:anchorId="46FE661E" wp14:editId="1AA8A734">
                <wp:simplePos x="0" y="0"/>
                <wp:positionH relativeFrom="column">
                  <wp:posOffset>-807720</wp:posOffset>
                </wp:positionH>
                <wp:positionV relativeFrom="margin">
                  <wp:posOffset>229235</wp:posOffset>
                </wp:positionV>
                <wp:extent cx="10677525" cy="6563360"/>
                <wp:effectExtent l="0" t="0" r="9525" b="8890"/>
                <wp:wrapNone/>
                <wp:docPr id="284" name="Rechthoek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525" cy="6563360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stretch>
                            <a:fillRect/>
                          </a:stretch>
                        </a:blipFill>
                        <a:ln w="768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45F49" id="Rechthoek 284" o:spid="_x0000_s1026" style="position:absolute;margin-left:-63.6pt;margin-top:18.05pt;width:840.75pt;height:516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" stroked="f" strokeweight=".21356mm">
                <v:fill r:id="rId13" o:title="" recolor="t" rotate="t" type="frame"/>
                <w10:wrap anchory="margin"/>
                <w10:anchorlock/>
              </v:rect>
            </w:pict>
          </mc:Fallback>
        </mc:AlternateContent>
      </w:r>
    </w:p>
    <w:p w14:paraId="29C5B18D" w14:textId="77777777" w:rsidR="00056EED" w:rsidRPr="0012250E" w:rsidRDefault="00056EED" w:rsidP="00132D56">
      <w:pPr>
        <w:pStyle w:val="Basistekst"/>
      </w:pPr>
    </w:p>
    <w:p w14:paraId="20392A8B" w14:textId="77777777" w:rsidR="00056EED" w:rsidRPr="0012250E" w:rsidRDefault="00056EED" w:rsidP="00132D56">
      <w:pPr>
        <w:pStyle w:val="Basistekst"/>
      </w:pPr>
    </w:p>
    <w:p w14:paraId="4C21D270" w14:textId="77777777" w:rsidR="00056EED" w:rsidRPr="0012250E" w:rsidRDefault="00056EED" w:rsidP="00132D56">
      <w:pPr>
        <w:pStyle w:val="Basistekst"/>
      </w:pPr>
    </w:p>
    <w:p w14:paraId="4892F884" w14:textId="77777777" w:rsidR="00056EED" w:rsidRPr="0012250E" w:rsidRDefault="00056EED" w:rsidP="00132D56">
      <w:pPr>
        <w:pStyle w:val="Basistekst"/>
      </w:pPr>
    </w:p>
    <w:p w14:paraId="4954B406" w14:textId="77777777" w:rsidR="00056EED" w:rsidRPr="0012250E" w:rsidRDefault="00056EED" w:rsidP="00132D56">
      <w:pPr>
        <w:pStyle w:val="Basistekst"/>
      </w:pPr>
    </w:p>
    <w:p w14:paraId="518B1C60" w14:textId="77777777" w:rsidR="00056EED" w:rsidRPr="0012250E" w:rsidRDefault="00056EED" w:rsidP="00132D56">
      <w:pPr>
        <w:pStyle w:val="Basistekst"/>
      </w:pPr>
    </w:p>
    <w:p w14:paraId="60CC72AE" w14:textId="77777777" w:rsidR="00056EED" w:rsidRPr="0012250E" w:rsidRDefault="00056EED" w:rsidP="00132D56">
      <w:pPr>
        <w:pStyle w:val="Basistekst"/>
      </w:pPr>
    </w:p>
    <w:p w14:paraId="1E5854F4" w14:textId="77777777" w:rsidR="00056EED" w:rsidRPr="0012250E" w:rsidRDefault="00056EED" w:rsidP="00132D56">
      <w:pPr>
        <w:pStyle w:val="Basistekst"/>
      </w:pPr>
    </w:p>
    <w:p w14:paraId="3DBFE304" w14:textId="77777777" w:rsidR="00056EED" w:rsidRPr="0012250E" w:rsidRDefault="00056EED" w:rsidP="00132D56">
      <w:pPr>
        <w:pStyle w:val="Basistekst"/>
      </w:pPr>
    </w:p>
    <w:p w14:paraId="0574EA25" w14:textId="77777777" w:rsidR="00056EED" w:rsidRPr="0012250E" w:rsidRDefault="00056EED" w:rsidP="00132D56">
      <w:pPr>
        <w:pStyle w:val="Basistekst"/>
      </w:pPr>
    </w:p>
    <w:p w14:paraId="7147512D" w14:textId="77777777" w:rsidR="00056EED" w:rsidRPr="0012250E" w:rsidRDefault="00056EED" w:rsidP="00132D56">
      <w:pPr>
        <w:pStyle w:val="Basistekst"/>
      </w:pPr>
    </w:p>
    <w:p w14:paraId="58020CFA" w14:textId="77777777" w:rsidR="00056EED" w:rsidRPr="0012250E" w:rsidRDefault="00056EED" w:rsidP="00132D56">
      <w:pPr>
        <w:pStyle w:val="Basistekst"/>
      </w:pPr>
    </w:p>
    <w:p w14:paraId="61B8C6BC" w14:textId="77777777" w:rsidR="00056EED" w:rsidRPr="0012250E" w:rsidRDefault="00056EED" w:rsidP="00132D56">
      <w:pPr>
        <w:pStyle w:val="Basistekst"/>
      </w:pPr>
    </w:p>
    <w:p w14:paraId="08ACF411" w14:textId="77777777" w:rsidR="00056EED" w:rsidRPr="0012250E" w:rsidRDefault="00056EED" w:rsidP="00132D56">
      <w:pPr>
        <w:pStyle w:val="Basistekst"/>
      </w:pPr>
    </w:p>
    <w:p w14:paraId="6E1BD483" w14:textId="77777777" w:rsidR="00056EED" w:rsidRPr="0012250E" w:rsidRDefault="00056EED" w:rsidP="00132D56">
      <w:pPr>
        <w:pStyle w:val="Basistekst"/>
      </w:pPr>
    </w:p>
    <w:p w14:paraId="3CB4A977" w14:textId="77777777" w:rsidR="00056EED" w:rsidRPr="0012250E" w:rsidRDefault="00056EED" w:rsidP="00132D56">
      <w:pPr>
        <w:pStyle w:val="Basistekst"/>
      </w:pPr>
    </w:p>
    <w:p w14:paraId="79D60814" w14:textId="77777777" w:rsidR="00056EED" w:rsidRPr="0012250E" w:rsidRDefault="00056EED" w:rsidP="00132D56">
      <w:pPr>
        <w:pStyle w:val="Basistekst"/>
      </w:pPr>
    </w:p>
    <w:p w14:paraId="2300DCE8" w14:textId="77777777" w:rsidR="00056EED" w:rsidRPr="0012250E" w:rsidRDefault="00056EED" w:rsidP="00132D56">
      <w:pPr>
        <w:pStyle w:val="Basistekst"/>
      </w:pPr>
    </w:p>
    <w:p w14:paraId="73276AA6" w14:textId="77777777" w:rsidR="00056EED" w:rsidRPr="0012250E" w:rsidRDefault="00056EED" w:rsidP="00132D56">
      <w:pPr>
        <w:pStyle w:val="Basistekst"/>
      </w:pPr>
    </w:p>
    <w:p w14:paraId="4A334F40" w14:textId="77777777" w:rsidR="00056EED" w:rsidRPr="0012250E" w:rsidRDefault="00056EED" w:rsidP="00132D56">
      <w:pPr>
        <w:pStyle w:val="Basistekst"/>
      </w:pPr>
    </w:p>
    <w:p w14:paraId="2D742849" w14:textId="77777777" w:rsidR="00056EED" w:rsidRPr="0012250E" w:rsidRDefault="00056EED" w:rsidP="00132D56">
      <w:pPr>
        <w:pStyle w:val="Basistekst"/>
      </w:pPr>
    </w:p>
    <w:p w14:paraId="5C3A50C9" w14:textId="77777777" w:rsidR="00056EED" w:rsidRPr="0012250E" w:rsidRDefault="00056EED" w:rsidP="00132D56">
      <w:pPr>
        <w:pStyle w:val="Basistekst"/>
      </w:pPr>
    </w:p>
    <w:p w14:paraId="443A07CF" w14:textId="77777777" w:rsidR="00056EED" w:rsidRPr="0012250E" w:rsidRDefault="00056EED" w:rsidP="00132D56">
      <w:pPr>
        <w:pStyle w:val="Basistekst"/>
      </w:pPr>
    </w:p>
    <w:p w14:paraId="014A7369" w14:textId="77777777" w:rsidR="00056EED" w:rsidRPr="0012250E" w:rsidRDefault="00056EED" w:rsidP="00132D56">
      <w:pPr>
        <w:pStyle w:val="Basistekst"/>
      </w:pPr>
    </w:p>
    <w:p w14:paraId="203A2324" w14:textId="77777777" w:rsidR="00056EED" w:rsidRPr="0012250E" w:rsidRDefault="00056EED" w:rsidP="00132D56">
      <w:pPr>
        <w:pStyle w:val="Basistekst"/>
      </w:pPr>
    </w:p>
    <w:p w14:paraId="7162E50F" w14:textId="77777777" w:rsidR="00056EED" w:rsidRPr="0012250E" w:rsidRDefault="00056EED" w:rsidP="00132D56">
      <w:pPr>
        <w:pStyle w:val="Basistekst"/>
      </w:pPr>
    </w:p>
    <w:p w14:paraId="79FA52A4" w14:textId="3D33AB08" w:rsidR="00056EED" w:rsidRPr="0012250E" w:rsidRDefault="00056EED" w:rsidP="00132D56">
      <w:pPr>
        <w:pStyle w:val="Basistekst"/>
      </w:pPr>
    </w:p>
    <w:p w14:paraId="13414C40" w14:textId="7058D1F3" w:rsidR="00056EED" w:rsidRPr="0012250E" w:rsidRDefault="00056EED" w:rsidP="00132D56">
      <w:pPr>
        <w:pStyle w:val="Basistekst"/>
      </w:pPr>
    </w:p>
    <w:p w14:paraId="4B16F1AA" w14:textId="1599EDAB" w:rsidR="00056EED" w:rsidRPr="0012250E" w:rsidRDefault="009919F9" w:rsidP="00132D56">
      <w:pPr>
        <w:pStyle w:val="Basistek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E5417C" wp14:editId="15A7596A">
                <wp:simplePos x="0" y="0"/>
                <wp:positionH relativeFrom="column">
                  <wp:posOffset>-6056</wp:posOffset>
                </wp:positionH>
                <wp:positionV relativeFrom="paragraph">
                  <wp:posOffset>52369</wp:posOffset>
                </wp:positionV>
                <wp:extent cx="8848725" cy="2079625"/>
                <wp:effectExtent l="0" t="0" r="3175" b="3175"/>
                <wp:wrapNone/>
                <wp:docPr id="17" name="Groe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8725" cy="2079625"/>
                          <a:chOff x="0" y="0"/>
                          <a:chExt cx="8848725" cy="2079625"/>
                        </a:xfrm>
                      </wpg:grpSpPr>
                      <wpg:grpSp>
                        <wpg:cNvPr id="281" name="Groep 281"/>
                        <wpg:cNvGrpSpPr/>
                        <wpg:grpSpPr>
                          <a:xfrm>
                            <a:off x="0" y="0"/>
                            <a:ext cx="8848725" cy="2079625"/>
                            <a:chOff x="0" y="70946"/>
                            <a:chExt cx="8848725" cy="2082974"/>
                          </a:xfrm>
                        </wpg:grpSpPr>
                        <wps:wsp>
                          <wps:cNvPr id="2" name="Vrije vorm: vorm 2">
                            <a:extLst>
                              <a:ext uri="{FF2B5EF4-FFF2-40B4-BE49-F238E27FC236}">
                                <a16:creationId xmlns:a16="http://schemas.microsoft.com/office/drawing/2014/main" id="{B27FC6C7-AF59-43DA-982E-AD3D877685BF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0" y="70946"/>
                              <a:ext cx="6696000" cy="1869902"/>
                            </a:xfrm>
                            <a:custGeom>
                              <a:avLst/>
                              <a:gdLst>
                                <a:gd name="connsiteX0" fmla="*/ 0 w 9268460"/>
                                <a:gd name="connsiteY0" fmla="*/ 0 h 2588260"/>
                                <a:gd name="connsiteX1" fmla="*/ 1762126 w 9268460"/>
                                <a:gd name="connsiteY1" fmla="*/ 0 h 2588260"/>
                                <a:gd name="connsiteX2" fmla="*/ 3879534 w 9268460"/>
                                <a:gd name="connsiteY2" fmla="*/ 0 h 2588260"/>
                                <a:gd name="connsiteX3" fmla="*/ 4095750 w 9268460"/>
                                <a:gd name="connsiteY3" fmla="*/ 0 h 2588260"/>
                                <a:gd name="connsiteX4" fmla="*/ 5641659 w 9268460"/>
                                <a:gd name="connsiteY4" fmla="*/ 0 h 2588260"/>
                                <a:gd name="connsiteX5" fmla="*/ 7975284 w 9268460"/>
                                <a:gd name="connsiteY5" fmla="*/ 0 h 2588260"/>
                                <a:gd name="connsiteX6" fmla="*/ 9268460 w 9268460"/>
                                <a:gd name="connsiteY6" fmla="*/ 1294130 h 2588260"/>
                                <a:gd name="connsiteX7" fmla="*/ 7975284 w 9268460"/>
                                <a:gd name="connsiteY7" fmla="*/ 2588260 h 2588260"/>
                                <a:gd name="connsiteX8" fmla="*/ 5641659 w 9268460"/>
                                <a:gd name="connsiteY8" fmla="*/ 2588260 h 2588260"/>
                                <a:gd name="connsiteX9" fmla="*/ 5388929 w 9268460"/>
                                <a:gd name="connsiteY9" fmla="*/ 2588260 h 2588260"/>
                                <a:gd name="connsiteX10" fmla="*/ 3879534 w 9268460"/>
                                <a:gd name="connsiteY10" fmla="*/ 2588260 h 2588260"/>
                                <a:gd name="connsiteX11" fmla="*/ 3055304 w 9268460"/>
                                <a:gd name="connsiteY11" fmla="*/ 2588260 h 2588260"/>
                                <a:gd name="connsiteX12" fmla="*/ 1293179 w 9268460"/>
                                <a:gd name="connsiteY12" fmla="*/ 2588260 h 2588260"/>
                                <a:gd name="connsiteX13" fmla="*/ 0 w 9268460"/>
                                <a:gd name="connsiteY13" fmla="*/ 1294130 h 25882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9268460" h="2588260">
                                  <a:moveTo>
                                    <a:pt x="0" y="0"/>
                                  </a:moveTo>
                                  <a:lnTo>
                                    <a:pt x="1762126" y="0"/>
                                  </a:lnTo>
                                  <a:lnTo>
                                    <a:pt x="3879534" y="0"/>
                                  </a:lnTo>
                                  <a:lnTo>
                                    <a:pt x="4095750" y="0"/>
                                  </a:lnTo>
                                  <a:lnTo>
                                    <a:pt x="5641659" y="0"/>
                                  </a:lnTo>
                                  <a:lnTo>
                                    <a:pt x="7975284" y="0"/>
                                  </a:lnTo>
                                  <a:cubicBezTo>
                                    <a:pt x="8689487" y="0"/>
                                    <a:pt x="9268460" y="579401"/>
                                    <a:pt x="9268460" y="1294130"/>
                                  </a:cubicBezTo>
                                  <a:cubicBezTo>
                                    <a:pt x="9268460" y="2008859"/>
                                    <a:pt x="8689487" y="2588260"/>
                                    <a:pt x="7975284" y="2588260"/>
                                  </a:cubicBezTo>
                                  <a:lnTo>
                                    <a:pt x="5641659" y="2588260"/>
                                  </a:lnTo>
                                  <a:lnTo>
                                    <a:pt x="5388929" y="2588260"/>
                                  </a:lnTo>
                                  <a:lnTo>
                                    <a:pt x="3879534" y="2588260"/>
                                  </a:lnTo>
                                  <a:lnTo>
                                    <a:pt x="3055304" y="2588260"/>
                                  </a:lnTo>
                                  <a:lnTo>
                                    <a:pt x="1293179" y="2588260"/>
                                  </a:lnTo>
                                  <a:cubicBezTo>
                                    <a:pt x="578976" y="2588260"/>
                                    <a:pt x="0" y="2008859"/>
                                    <a:pt x="0" y="12941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682"/>
                            </a:solidFill>
                            <a:ln w="7688" cap="flat">
                              <a:noFill/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14:paraId="71E1FF50" w14:textId="79E6E3EB" w:rsidR="00037FD8" w:rsidRPr="00C75239" w:rsidRDefault="0025416E" w:rsidP="00435F61">
                                <w:pPr>
                                  <w:pStyle w:val="TitelMitz"/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 xml:space="preserve">Aandachtspunten </w:t>
                                </w:r>
                                <w:proofErr w:type="spellStart"/>
                                <w:r>
                                  <w:rPr>
                                    <w:sz w:val="56"/>
                                    <w:szCs w:val="56"/>
                                  </w:rPr>
                                  <w:t>PvA</w:t>
                                </w:r>
                                <w:proofErr w:type="spellEnd"/>
                              </w:p>
                              <w:p w14:paraId="709D33AE" w14:textId="77777777" w:rsidR="00783441" w:rsidRDefault="00783441" w:rsidP="00132D56">
                                <w:pPr>
                                  <w:pStyle w:val="Basistekst"/>
                                </w:pPr>
                              </w:p>
                              <w:p w14:paraId="060C91F5" w14:textId="038DA522" w:rsidR="00037FD8" w:rsidRPr="009919F9" w:rsidRDefault="0025416E" w:rsidP="00132D56">
                                <w:pPr>
                                  <w:pStyle w:val="Basistekst"/>
                                  <w:rPr>
                                    <w:color w:val="FFFFFF" w:themeColor="background1"/>
                                  </w:rPr>
                                </w:pPr>
                                <w:r w:rsidRPr="009919F9">
                                  <w:rPr>
                                    <w:color w:val="FFFFFF" w:themeColor="background1"/>
                                  </w:rPr>
                                  <w:t>I</w:t>
                                </w:r>
                                <w:r w:rsidR="00037FD8" w:rsidRPr="009919F9">
                                  <w:rPr>
                                    <w:color w:val="FFFFFF" w:themeColor="background1"/>
                                  </w:rPr>
                                  <w:t xml:space="preserve">nput voor een plan van aanpak </w:t>
                                </w:r>
                                <w:r w:rsidRPr="009919F9">
                                  <w:rPr>
                                    <w:color w:val="FFFFFF" w:themeColor="background1"/>
                                  </w:rPr>
                                  <w:t>om op Mi</w:t>
                                </w:r>
                                <w:r w:rsidR="009919F9">
                                  <w:rPr>
                                    <w:color w:val="FFFFFF" w:themeColor="background1"/>
                                  </w:rPr>
                                  <w:t>tz</w:t>
                                </w:r>
                                <w:r w:rsidRPr="009919F9">
                                  <w:rPr>
                                    <w:color w:val="FFFFFF" w:themeColor="background1"/>
                                  </w:rPr>
                                  <w:t xml:space="preserve"> aan te sluiten.</w:t>
                                </w:r>
                              </w:p>
                              <w:p w14:paraId="2B481B14" w14:textId="77777777" w:rsidR="00037FD8" w:rsidRDefault="00037FD8" w:rsidP="00132D56">
                                <w:pPr>
                                  <w:pStyle w:val="Basistekst"/>
                                </w:pPr>
                              </w:p>
                              <w:p w14:paraId="08439527" w14:textId="77777777" w:rsidR="00037FD8" w:rsidRDefault="00037FD8" w:rsidP="00132D56">
                                <w:pPr>
                                  <w:pStyle w:val="Basistekst"/>
                                </w:pPr>
                              </w:p>
                              <w:p w14:paraId="23BDA634" w14:textId="77777777" w:rsidR="00037FD8" w:rsidRPr="00584DBE" w:rsidRDefault="00037FD8" w:rsidP="00132D56">
                                <w:pPr>
                                  <w:pStyle w:val="Basistekst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Vrije vorm: vorm 3">
                            <a:extLst>
                              <a:ext uri="{FF2B5EF4-FFF2-40B4-BE49-F238E27FC236}">
                                <a16:creationId xmlns:a16="http://schemas.microsoft.com/office/drawing/2014/main" id="{C7FD2884-7EEE-4E22-B10F-09E469CCC16F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24700" y="428625"/>
                              <a:ext cx="1724025" cy="1725295"/>
                            </a:xfrm>
                            <a:custGeom>
                              <a:avLst/>
                              <a:gdLst>
                                <a:gd name="connsiteX0" fmla="*/ 492687 w 492687"/>
                                <a:gd name="connsiteY0" fmla="*/ 246380 h 492760"/>
                                <a:gd name="connsiteX1" fmla="*/ 246344 w 492687"/>
                                <a:gd name="connsiteY1" fmla="*/ 492760 h 492760"/>
                                <a:gd name="connsiteX2" fmla="*/ 0 w 492687"/>
                                <a:gd name="connsiteY2" fmla="*/ 246380 h 492760"/>
                                <a:gd name="connsiteX3" fmla="*/ 246344 w 492687"/>
                                <a:gd name="connsiteY3" fmla="*/ 0 h 492760"/>
                                <a:gd name="connsiteX4" fmla="*/ 492687 w 492687"/>
                                <a:gd name="connsiteY4" fmla="*/ 246380 h 4927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2687" h="492760">
                                  <a:moveTo>
                                    <a:pt x="492687" y="246380"/>
                                  </a:moveTo>
                                  <a:cubicBezTo>
                                    <a:pt x="492687" y="382452"/>
                                    <a:pt x="382396" y="492760"/>
                                    <a:pt x="246344" y="492760"/>
                                  </a:cubicBezTo>
                                  <a:cubicBezTo>
                                    <a:pt x="110292" y="492760"/>
                                    <a:pt x="0" y="382452"/>
                                    <a:pt x="0" y="246380"/>
                                  </a:cubicBezTo>
                                  <a:cubicBezTo>
                                    <a:pt x="0" y="110308"/>
                                    <a:pt x="110292" y="0"/>
                                    <a:pt x="246344" y="0"/>
                                  </a:cubicBezTo>
                                  <a:cubicBezTo>
                                    <a:pt x="382396" y="0"/>
                                    <a:pt x="492687" y="110308"/>
                                    <a:pt x="492687" y="2463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7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Ovaal 1"/>
                        <wps:cNvSpPr/>
                        <wps:spPr>
                          <a:xfrm>
                            <a:off x="4965616" y="254336"/>
                            <a:ext cx="1330860" cy="13308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E5417C" id="Groep 17" o:spid="_x0000_s1026" style="position:absolute;margin-left:-.5pt;margin-top:4.1pt;width:696.75pt;height:163.75pt;z-index:251661312" coordsize="88487,20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">
                <v:group id="Groep 281" o:spid="_x0000_s1027" style="position:absolute;width:88487;height:20796" coordorigin=",709" coordsize="88487,20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Vrije vorm: vorm 2" o:spid="_x0000_s1028" style="position:absolute;top:709;width:66960;height:18699;visibility:visible;mso-wrap-style:square;v-text-anchor:middle" coordsize="9268460,2588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" adj="-11796480,,5400" path="m,l1762126,,3879534,r216216,l5641659,,7975284,v714203,,1293176,579401,1293176,1294130c9268460,2008859,8689487,2588260,7975284,2588260r-2333625,l5388929,2588260r-1509395,l3055304,2588260r-1762125,c578976,2588260,,2008859,,1294130l,xe" fillcolor="#004682" stroked="f" strokeweight=".21356mm">
                    <v:stroke joinstyle="miter"/>
                    <v:formulas/>
                    <v:path arrowok="t" o:connecttype="custom" o:connectlocs="0,0;1273048,0;2802770,0;2958975,0;4075817,0;5761745,0;6696000,934951;5761745,1869902;4075817,1869902;3893232,1869902;2802770,1869902;2207305,1869902;934257,1869902;0,934951" o:connectangles="0,0,0,0,0,0,0,0,0,0,0,0,0,0" textboxrect="0,0,9268460,2588260"/>
                    <o:lock v:ext="edit" aspectratio="t"/>
                    <v:textbox>
                      <w:txbxContent>
                        <w:p w14:paraId="71E1FF50" w14:textId="79E6E3EB" w:rsidR="00037FD8" w:rsidRPr="00C75239" w:rsidRDefault="0025416E" w:rsidP="00435F61">
                          <w:pPr>
                            <w:pStyle w:val="TitelMitz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 xml:space="preserve">Aandachtspunten </w:t>
                          </w:r>
                          <w:proofErr w:type="spellStart"/>
                          <w:r>
                            <w:rPr>
                              <w:sz w:val="56"/>
                              <w:szCs w:val="56"/>
                            </w:rPr>
                            <w:t>PvA</w:t>
                          </w:r>
                          <w:proofErr w:type="spellEnd"/>
                        </w:p>
                        <w:p w14:paraId="709D33AE" w14:textId="77777777" w:rsidR="00783441" w:rsidRDefault="00783441" w:rsidP="00132D56">
                          <w:pPr>
                            <w:pStyle w:val="Basistekst"/>
                          </w:pPr>
                        </w:p>
                        <w:p w14:paraId="060C91F5" w14:textId="038DA522" w:rsidR="00037FD8" w:rsidRPr="009919F9" w:rsidRDefault="0025416E" w:rsidP="00132D56">
                          <w:pPr>
                            <w:pStyle w:val="Basistekst"/>
                            <w:rPr>
                              <w:color w:val="FFFFFF" w:themeColor="background1"/>
                            </w:rPr>
                          </w:pPr>
                          <w:r w:rsidRPr="009919F9">
                            <w:rPr>
                              <w:color w:val="FFFFFF" w:themeColor="background1"/>
                            </w:rPr>
                            <w:t>I</w:t>
                          </w:r>
                          <w:r w:rsidR="00037FD8" w:rsidRPr="009919F9">
                            <w:rPr>
                              <w:color w:val="FFFFFF" w:themeColor="background1"/>
                            </w:rPr>
                            <w:t xml:space="preserve">nput voor een plan van aanpak </w:t>
                          </w:r>
                          <w:r w:rsidRPr="009919F9">
                            <w:rPr>
                              <w:color w:val="FFFFFF" w:themeColor="background1"/>
                            </w:rPr>
                            <w:t>om op Mi</w:t>
                          </w:r>
                          <w:r w:rsidR="009919F9">
                            <w:rPr>
                              <w:color w:val="FFFFFF" w:themeColor="background1"/>
                            </w:rPr>
                            <w:t>tz</w:t>
                          </w:r>
                          <w:r w:rsidRPr="009919F9">
                            <w:rPr>
                              <w:color w:val="FFFFFF" w:themeColor="background1"/>
                            </w:rPr>
                            <w:t xml:space="preserve"> aan te sluiten.</w:t>
                          </w:r>
                        </w:p>
                        <w:p w14:paraId="2B481B14" w14:textId="77777777" w:rsidR="00037FD8" w:rsidRDefault="00037FD8" w:rsidP="00132D56">
                          <w:pPr>
                            <w:pStyle w:val="Basistekst"/>
                          </w:pPr>
                        </w:p>
                        <w:p w14:paraId="08439527" w14:textId="77777777" w:rsidR="00037FD8" w:rsidRDefault="00037FD8" w:rsidP="00132D56">
                          <w:pPr>
                            <w:pStyle w:val="Basistekst"/>
                          </w:pPr>
                        </w:p>
                        <w:p w14:paraId="23BDA634" w14:textId="77777777" w:rsidR="00037FD8" w:rsidRPr="00584DBE" w:rsidRDefault="00037FD8" w:rsidP="00132D56">
                          <w:pPr>
                            <w:pStyle w:val="Basistekst"/>
                          </w:pPr>
                        </w:p>
                      </w:txbxContent>
                    </v:textbox>
                  </v:shape>
                  <v:shape id="Vrije vorm: vorm 3" o:spid="_x0000_s1029" style="position:absolute;left:71247;top:4286;width:17240;height:17253;visibility:visible;mso-wrap-style:square;v-text-anchor:middle" coordsize="492687,49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" path="m492687,246380v,136072,-110291,246380,-246343,246380c110292,492760,,382452,,246380,,110308,110292,,246344,,382396,,492687,110308,492687,246380xe" fillcolor="white [3212]" stroked="f" strokeweight=".21356mm">
                    <v:stroke joinstyle="miter"/>
                    <v:path arrowok="t" o:connecttype="custom" o:connectlocs="1724025,862648;862014,1725295;0,862648;862014,0;1724025,862648" o:connectangles="0,0,0,0,0"/>
                  </v:shape>
                </v:group>
                <v:oval id="Ovaal 1" o:spid="_x0000_s1030" style="position:absolute;left:49656;top:2543;width:13308;height:13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" fillcolor="white [3212]" stroked="f" strokeweight=".21356mm">
                  <v:stroke joinstyle="miter"/>
                </v:oval>
              </v:group>
            </w:pict>
          </mc:Fallback>
        </mc:AlternateContent>
      </w:r>
    </w:p>
    <w:p w14:paraId="4A41EC5C" w14:textId="2C448C6A" w:rsidR="00056EED" w:rsidRPr="0012250E" w:rsidRDefault="00056EED" w:rsidP="00132D56">
      <w:pPr>
        <w:pStyle w:val="Basistekst"/>
      </w:pPr>
    </w:p>
    <w:p w14:paraId="5E156AF3" w14:textId="1E6BDD74" w:rsidR="00056EED" w:rsidRPr="0012250E" w:rsidRDefault="009919F9" w:rsidP="00132D56">
      <w:pPr>
        <w:pStyle w:val="Basistek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5B47B" wp14:editId="09B68499">
                <wp:simplePos x="0" y="0"/>
                <wp:positionH relativeFrom="column">
                  <wp:posOffset>2824699</wp:posOffset>
                </wp:positionH>
                <wp:positionV relativeFrom="paragraph">
                  <wp:posOffset>177884</wp:posOffset>
                </wp:positionV>
                <wp:extent cx="2169197" cy="29367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197" cy="293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5AB2AA" w14:textId="074189CD" w:rsidR="00037FD8" w:rsidRPr="009919F9" w:rsidRDefault="00D81C9E" w:rsidP="00132D56">
                            <w:pPr>
                              <w:pStyle w:val="Basisteks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037FD8" w:rsidRPr="009919F9">
                              <w:rPr>
                                <w:color w:val="FFFFFF" w:themeColor="background1"/>
                              </w:rPr>
                              <w:t>behorende bij versie 3.8 van Mitz</w:t>
                            </w:r>
                          </w:p>
                          <w:p w14:paraId="0C3F8E49" w14:textId="77777777" w:rsidR="00037FD8" w:rsidRPr="009919F9" w:rsidRDefault="00037FD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5B47B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31" type="#_x0000_t202" style="position:absolute;margin-left:222.4pt;margin-top:14pt;width:170.8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" filled="f" stroked="f" strokeweight=".5pt">
                <v:textbox>
                  <w:txbxContent>
                    <w:p w14:paraId="055AB2AA" w14:textId="074189CD" w:rsidR="00037FD8" w:rsidRPr="009919F9" w:rsidRDefault="00D81C9E" w:rsidP="00132D56">
                      <w:pPr>
                        <w:pStyle w:val="Basisteks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  <w:r w:rsidR="00037FD8" w:rsidRPr="009919F9">
                        <w:rPr>
                          <w:color w:val="FFFFFF" w:themeColor="background1"/>
                        </w:rPr>
                        <w:t>behorende bij versie 3.8 van Mitz</w:t>
                      </w:r>
                    </w:p>
                    <w:p w14:paraId="0C3F8E49" w14:textId="77777777" w:rsidR="00037FD8" w:rsidRPr="009919F9" w:rsidRDefault="00037FD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B4CAD5" w14:textId="77777777" w:rsidR="00B83134" w:rsidRPr="0012250E" w:rsidRDefault="00B83134" w:rsidP="00132D56">
      <w:pPr>
        <w:pStyle w:val="Basistekst"/>
        <w:sectPr w:rsidR="00B83134" w:rsidRPr="0012250E" w:rsidSect="0006154F">
          <w:footerReference w:type="default" r:id="rId14"/>
          <w:headerReference w:type="first" r:id="rId15"/>
          <w:footerReference w:type="first" r:id="rId16"/>
          <w:pgSz w:w="11906" w:h="16838" w:code="9"/>
          <w:pgMar w:top="1276" w:right="992" w:bottom="1276" w:left="992" w:header="284" w:footer="284" w:gutter="0"/>
          <w:cols w:space="708"/>
          <w:titlePg/>
          <w:docGrid w:linePitch="360"/>
        </w:sectPr>
      </w:pPr>
    </w:p>
    <w:p w14:paraId="304D7838" w14:textId="733A4B69" w:rsidR="00976F1B" w:rsidRPr="0012250E" w:rsidRDefault="005D1ACA" w:rsidP="00132D56">
      <w:pPr>
        <w:pStyle w:val="Basistekst"/>
      </w:pPr>
      <w:r w:rsidRPr="001225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8B25A" wp14:editId="2D435323">
                <wp:simplePos x="0" y="0"/>
                <wp:positionH relativeFrom="column">
                  <wp:posOffset>673907</wp:posOffset>
                </wp:positionH>
                <wp:positionV relativeFrom="paragraph">
                  <wp:posOffset>1327306</wp:posOffset>
                </wp:positionV>
                <wp:extent cx="2979369" cy="726676"/>
                <wp:effectExtent l="0" t="0" r="18415" b="10160"/>
                <wp:wrapNone/>
                <wp:docPr id="10" name="Rechthoek: afgeronde hoe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369" cy="726676"/>
                        </a:xfrm>
                        <a:prstGeom prst="roundRect">
                          <a:avLst>
                            <a:gd name="adj" fmla="val 36655"/>
                          </a:avLst>
                        </a:prstGeom>
                        <a:solidFill>
                          <a:schemeClr val="accent1"/>
                        </a:solidFill>
                        <a:ln w="7688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A0D0143" w14:textId="77777777" w:rsidR="00037FD8" w:rsidRPr="009919F9" w:rsidRDefault="00037FD8" w:rsidP="002D0662">
                            <w:pPr>
                              <w:pStyle w:val="Basistekst"/>
                              <w:spacing w:line="276" w:lineRule="auto"/>
                              <w:rPr>
                                <w:color w:val="FFFFFF" w:themeColor="background1"/>
                              </w:rPr>
                            </w:pPr>
                            <w:bookmarkStart w:id="0" w:name="_Hlk68688798"/>
                            <w:bookmarkEnd w:id="0"/>
                            <w:r w:rsidRPr="009919F9">
                              <w:rPr>
                                <w:color w:val="FFFFFF" w:themeColor="background1"/>
                              </w:rPr>
                              <w:t>Aansluitcoalitie</w:t>
                            </w:r>
                            <w:r w:rsidRPr="009919F9">
                              <w:rPr>
                                <w:color w:val="FFFFFF" w:themeColor="background1"/>
                              </w:rPr>
                              <w:tab/>
                              <w:t xml:space="preserve">: </w:t>
                            </w:r>
                          </w:p>
                          <w:p w14:paraId="29CD5E1E" w14:textId="1419DA3F" w:rsidR="00037FD8" w:rsidRPr="009919F9" w:rsidRDefault="00037FD8" w:rsidP="002D0662">
                            <w:pPr>
                              <w:pStyle w:val="Basistekst"/>
                              <w:spacing w:line="276" w:lineRule="auto"/>
                              <w:rPr>
                                <w:color w:val="FFFFFF" w:themeColor="background1"/>
                              </w:rPr>
                            </w:pPr>
                            <w:r w:rsidRPr="009919F9">
                              <w:rPr>
                                <w:color w:val="FFFFFF" w:themeColor="background1"/>
                              </w:rPr>
                              <w:t>Datum</w:t>
                            </w:r>
                            <w:r w:rsidRPr="009919F9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9919F9">
                              <w:rPr>
                                <w:color w:val="FFFFFF" w:themeColor="background1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8B25A" id="Rechthoek: afgeronde hoeken 10" o:spid="_x0000_s1032" style="position:absolute;margin-left:53.05pt;margin-top:104.5pt;width:234.6pt;height:5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" fillcolor="#22d55c [3204]" strokecolor="#22d55c [3204]" strokeweight=".21356mm">
                <v:stroke joinstyle="miter"/>
                <v:textbox>
                  <w:txbxContent>
                    <w:p w14:paraId="7A0D0143" w14:textId="77777777" w:rsidR="00037FD8" w:rsidRPr="009919F9" w:rsidRDefault="00037FD8" w:rsidP="002D0662">
                      <w:pPr>
                        <w:pStyle w:val="Basistekst"/>
                        <w:spacing w:line="276" w:lineRule="auto"/>
                        <w:rPr>
                          <w:color w:val="FFFFFF" w:themeColor="background1"/>
                        </w:rPr>
                      </w:pPr>
                      <w:bookmarkStart w:id="1" w:name="_Hlk68688798"/>
                      <w:bookmarkEnd w:id="1"/>
                      <w:r w:rsidRPr="009919F9">
                        <w:rPr>
                          <w:color w:val="FFFFFF" w:themeColor="background1"/>
                        </w:rPr>
                        <w:t>Aansluitcoalitie</w:t>
                      </w:r>
                      <w:r w:rsidRPr="009919F9">
                        <w:rPr>
                          <w:color w:val="FFFFFF" w:themeColor="background1"/>
                        </w:rPr>
                        <w:tab/>
                        <w:t xml:space="preserve">: </w:t>
                      </w:r>
                    </w:p>
                    <w:p w14:paraId="29CD5E1E" w14:textId="1419DA3F" w:rsidR="00037FD8" w:rsidRPr="009919F9" w:rsidRDefault="00037FD8" w:rsidP="002D0662">
                      <w:pPr>
                        <w:pStyle w:val="Basistekst"/>
                        <w:spacing w:line="276" w:lineRule="auto"/>
                        <w:rPr>
                          <w:color w:val="FFFFFF" w:themeColor="background1"/>
                        </w:rPr>
                      </w:pPr>
                      <w:r w:rsidRPr="009919F9">
                        <w:rPr>
                          <w:color w:val="FFFFFF" w:themeColor="background1"/>
                        </w:rPr>
                        <w:t>Datum</w:t>
                      </w:r>
                      <w:r w:rsidRPr="009919F9">
                        <w:rPr>
                          <w:color w:val="FFFFFF" w:themeColor="background1"/>
                        </w:rPr>
                        <w:tab/>
                      </w:r>
                      <w:r w:rsidRPr="009919F9">
                        <w:rPr>
                          <w:color w:val="FFFFFF" w:themeColor="background1"/>
                        </w:rPr>
                        <w:tab/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032E49" w:rsidRPr="0012250E">
        <w:br w:type="page"/>
      </w:r>
    </w:p>
    <w:p w14:paraId="2AD65605" w14:textId="77777777" w:rsidR="009914AC" w:rsidRPr="0012250E" w:rsidRDefault="00312464" w:rsidP="00917E6B">
      <w:pPr>
        <w:pStyle w:val="Inhopg1"/>
        <w:tabs>
          <w:tab w:val="right" w:leader="dot" w:pos="9912"/>
        </w:tabs>
        <w:ind w:left="0" w:firstLine="0"/>
        <w:rPr>
          <w:b w:val="0"/>
          <w:sz w:val="28"/>
        </w:rPr>
      </w:pPr>
      <w:r w:rsidRPr="0012250E">
        <w:rPr>
          <w:b w:val="0"/>
          <w:sz w:val="28"/>
        </w:rPr>
        <w:lastRenderedPageBreak/>
        <w:t>Inhoud</w:t>
      </w:r>
    </w:p>
    <w:p w14:paraId="368F45BF" w14:textId="65BE55E7" w:rsidR="00D81C9E" w:rsidRDefault="009914AC">
      <w:pPr>
        <w:pStyle w:val="Inhopg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 w:rsidRPr="0012250E">
        <w:fldChar w:fldCharType="begin"/>
      </w:r>
      <w:r w:rsidRPr="0012250E">
        <w:instrText xml:space="preserve"> TOC \o "1-3" \h \z \u </w:instrText>
      </w:r>
      <w:r w:rsidRPr="0012250E">
        <w:fldChar w:fldCharType="separate"/>
      </w:r>
      <w:hyperlink w:anchor="_Toc118708349" w:history="1">
        <w:r w:rsidR="00D81C9E" w:rsidRPr="00862A2C">
          <w:rPr>
            <w:rStyle w:val="Hyperlink"/>
            <w:noProof/>
          </w:rPr>
          <w:t>1.</w:t>
        </w:r>
        <w:r w:rsidR="00D81C9E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D81C9E" w:rsidRPr="00862A2C">
          <w:rPr>
            <w:rStyle w:val="Hyperlink"/>
            <w:noProof/>
          </w:rPr>
          <w:t>Aandachtspunten voor het plan van aanpak</w:t>
        </w:r>
        <w:r w:rsidR="00D81C9E">
          <w:rPr>
            <w:noProof/>
            <w:webHidden/>
          </w:rPr>
          <w:tab/>
        </w:r>
        <w:r w:rsidR="00D81C9E">
          <w:rPr>
            <w:noProof/>
            <w:webHidden/>
          </w:rPr>
          <w:fldChar w:fldCharType="begin"/>
        </w:r>
        <w:r w:rsidR="00D81C9E">
          <w:rPr>
            <w:noProof/>
            <w:webHidden/>
          </w:rPr>
          <w:instrText xml:space="preserve"> PAGEREF _Toc118708349 \h </w:instrText>
        </w:r>
        <w:r w:rsidR="00D81C9E">
          <w:rPr>
            <w:noProof/>
            <w:webHidden/>
          </w:rPr>
        </w:r>
        <w:r w:rsidR="00D81C9E">
          <w:rPr>
            <w:noProof/>
            <w:webHidden/>
          </w:rPr>
          <w:fldChar w:fldCharType="separate"/>
        </w:r>
        <w:r w:rsidR="00D81C9E">
          <w:rPr>
            <w:noProof/>
            <w:webHidden/>
          </w:rPr>
          <w:t>3</w:t>
        </w:r>
        <w:r w:rsidR="00D81C9E">
          <w:rPr>
            <w:noProof/>
            <w:webHidden/>
          </w:rPr>
          <w:fldChar w:fldCharType="end"/>
        </w:r>
      </w:hyperlink>
    </w:p>
    <w:p w14:paraId="317391CB" w14:textId="28B1B3A5" w:rsidR="00D81C9E" w:rsidRDefault="00D81C9E">
      <w:pPr>
        <w:pStyle w:val="Inhopg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18708350" w:history="1">
        <w:r w:rsidRPr="00862A2C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862A2C">
          <w:rPr>
            <w:rStyle w:val="Hyperlink"/>
            <w:noProof/>
          </w:rPr>
          <w:t>Bouwstenen plan van aanpak voor aansluiting op Mitz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_Toc118708350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9ACF7AE" w14:textId="0E6C7508" w:rsidR="00D81C9E" w:rsidRDefault="00D81C9E">
      <w:pPr>
        <w:pStyle w:val="Inhopg2"/>
        <w:tabs>
          <w:tab w:val="left" w:pos="907"/>
          <w:tab w:val="right" w:leader="dot" w:pos="991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8708351" w:history="1">
        <w:r w:rsidRPr="00862A2C">
          <w:rPr>
            <w:rStyle w:val="Hyperlink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862A2C">
          <w:rPr>
            <w:rStyle w:val="Hyperlink"/>
            <w:noProof/>
          </w:rPr>
          <w:t>Achtergrond en aanleiding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_Toc118708351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BA6AD5F" w14:textId="473C7B7C" w:rsidR="00D81C9E" w:rsidRDefault="00D81C9E">
      <w:pPr>
        <w:pStyle w:val="Inhopg2"/>
        <w:tabs>
          <w:tab w:val="left" w:pos="907"/>
          <w:tab w:val="right" w:leader="dot" w:pos="991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8708352" w:history="1">
        <w:r w:rsidRPr="00862A2C">
          <w:rPr>
            <w:rStyle w:val="Hyperlink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862A2C">
          <w:rPr>
            <w:rStyle w:val="Hyperlink"/>
            <w:noProof/>
          </w:rPr>
          <w:t>Huidige situatie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_Toc118708352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455E337" w14:textId="1B8AF96B" w:rsidR="00D81C9E" w:rsidRDefault="00D81C9E">
      <w:pPr>
        <w:pStyle w:val="Inhopg2"/>
        <w:tabs>
          <w:tab w:val="left" w:pos="907"/>
          <w:tab w:val="right" w:leader="dot" w:pos="991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8708353" w:history="1">
        <w:r w:rsidRPr="00862A2C">
          <w:rPr>
            <w:rStyle w:val="Hyperlink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862A2C">
          <w:rPr>
            <w:rStyle w:val="Hyperlink"/>
            <w:noProof/>
          </w:rPr>
          <w:t>Doel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_Toc118708353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DFA7651" w14:textId="15F59C9C" w:rsidR="00D81C9E" w:rsidRDefault="00D81C9E">
      <w:pPr>
        <w:pStyle w:val="Inhopg2"/>
        <w:tabs>
          <w:tab w:val="left" w:pos="907"/>
          <w:tab w:val="right" w:leader="dot" w:pos="991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8708354" w:history="1">
        <w:r w:rsidRPr="00862A2C">
          <w:rPr>
            <w:rStyle w:val="Hyperlink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862A2C">
          <w:rPr>
            <w:rStyle w:val="Hyperlink"/>
            <w:noProof/>
          </w:rPr>
          <w:t>Eindsituatie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_Toc118708354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C99EA40" w14:textId="4C18D6E4" w:rsidR="00D81C9E" w:rsidRDefault="00D81C9E">
      <w:pPr>
        <w:pStyle w:val="Inhopg2"/>
        <w:tabs>
          <w:tab w:val="left" w:pos="907"/>
          <w:tab w:val="right" w:leader="dot" w:pos="991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8708355" w:history="1">
        <w:r w:rsidRPr="00862A2C">
          <w:rPr>
            <w:rStyle w:val="Hyperlink"/>
            <w:noProof/>
          </w:rPr>
          <w:t>2.5.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862A2C">
          <w:rPr>
            <w:rStyle w:val="Hyperlink"/>
            <w:noProof/>
          </w:rPr>
          <w:t>Migratie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_Toc118708355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7BC7795" w14:textId="605CCE1B" w:rsidR="00D81C9E" w:rsidRDefault="00D81C9E">
      <w:pPr>
        <w:pStyle w:val="Inhopg2"/>
        <w:tabs>
          <w:tab w:val="left" w:pos="907"/>
          <w:tab w:val="right" w:leader="dot" w:pos="991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8708356" w:history="1">
        <w:r w:rsidRPr="00862A2C">
          <w:rPr>
            <w:rStyle w:val="Hyperlink"/>
            <w:noProof/>
          </w:rPr>
          <w:t>2.6.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862A2C">
          <w:rPr>
            <w:rStyle w:val="Hyperlink"/>
            <w:noProof/>
          </w:rPr>
          <w:t>Fasering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_Toc118708356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4448345" w14:textId="05B083E6" w:rsidR="00D81C9E" w:rsidRDefault="00D81C9E">
      <w:pPr>
        <w:pStyle w:val="Inhopg2"/>
        <w:tabs>
          <w:tab w:val="left" w:pos="907"/>
          <w:tab w:val="right" w:leader="dot" w:pos="991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8708357" w:history="1">
        <w:r w:rsidRPr="00862A2C">
          <w:rPr>
            <w:rStyle w:val="Hyperlink"/>
            <w:noProof/>
          </w:rPr>
          <w:t>2.7.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862A2C">
          <w:rPr>
            <w:rStyle w:val="Hyperlink"/>
            <w:noProof/>
          </w:rPr>
          <w:t>Aansluitcoalitie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_Toc118708357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36CB686" w14:textId="5A81BA7A" w:rsidR="00D81C9E" w:rsidRDefault="00D81C9E">
      <w:pPr>
        <w:pStyle w:val="Inhopg2"/>
        <w:tabs>
          <w:tab w:val="left" w:pos="907"/>
          <w:tab w:val="right" w:leader="dot" w:pos="991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8708358" w:history="1">
        <w:r w:rsidRPr="00862A2C">
          <w:rPr>
            <w:rStyle w:val="Hyperlink"/>
            <w:noProof/>
          </w:rPr>
          <w:t>2.8.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862A2C">
          <w:rPr>
            <w:rStyle w:val="Hyperlink"/>
            <w:noProof/>
          </w:rPr>
          <w:t>Gewenste Mitz-functionaliteit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_Toc118708358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CA2FEF6" w14:textId="7C353B94" w:rsidR="00D81C9E" w:rsidRDefault="00D81C9E">
      <w:pPr>
        <w:pStyle w:val="Inhopg2"/>
        <w:tabs>
          <w:tab w:val="left" w:pos="907"/>
          <w:tab w:val="right" w:leader="dot" w:pos="991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8708359" w:history="1">
        <w:r w:rsidRPr="00862A2C">
          <w:rPr>
            <w:rStyle w:val="Hyperlink"/>
            <w:noProof/>
          </w:rPr>
          <w:t>2.9.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862A2C">
          <w:rPr>
            <w:rStyle w:val="Hyperlink"/>
            <w:noProof/>
          </w:rPr>
          <w:t>Op te leveren resultaten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_Toc118708359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41BD366" w14:textId="591BF87D" w:rsidR="00D81C9E" w:rsidRDefault="00D81C9E">
      <w:pPr>
        <w:pStyle w:val="Inhopg2"/>
        <w:tabs>
          <w:tab w:val="left" w:pos="1587"/>
          <w:tab w:val="right" w:leader="dot" w:pos="991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8708360" w:history="1">
        <w:r w:rsidRPr="00862A2C">
          <w:rPr>
            <w:rStyle w:val="Hyperlink"/>
            <w:noProof/>
          </w:rPr>
          <w:t>2.10.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862A2C">
          <w:rPr>
            <w:rStyle w:val="Hyperlink"/>
            <w:noProof/>
          </w:rPr>
          <w:t>Eisen</w:t>
        </w:r>
        <w:r w:rsidR="009B38F0">
          <w:rPr>
            <w:rStyle w:val="Hyperlink"/>
            <w:noProof/>
          </w:rPr>
          <w:tab/>
        </w:r>
        <w:r w:rsidR="009B38F0">
          <w:rPr>
            <w:rStyle w:val="Hyperlink"/>
            <w:noProof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_Toc118708360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A89B417" w14:textId="3BFF2F29" w:rsidR="00D81C9E" w:rsidRDefault="00D81C9E">
      <w:pPr>
        <w:pStyle w:val="Inhopg2"/>
        <w:tabs>
          <w:tab w:val="left" w:pos="1587"/>
          <w:tab w:val="right" w:leader="dot" w:pos="991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8708361" w:history="1">
        <w:r w:rsidRPr="00862A2C">
          <w:rPr>
            <w:rStyle w:val="Hyperlink"/>
            <w:noProof/>
          </w:rPr>
          <w:t>2.11.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862A2C">
          <w:rPr>
            <w:rStyle w:val="Hyperlink"/>
            <w:noProof/>
          </w:rPr>
          <w:t>Buiten scope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_Toc118708361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FCEAD7E" w14:textId="4F072293" w:rsidR="00D81C9E" w:rsidRDefault="00D81C9E">
      <w:pPr>
        <w:pStyle w:val="Inhopg2"/>
        <w:tabs>
          <w:tab w:val="left" w:pos="1587"/>
          <w:tab w:val="right" w:leader="dot" w:pos="991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8708362" w:history="1">
        <w:r w:rsidRPr="00862A2C">
          <w:rPr>
            <w:rStyle w:val="Hyperlink"/>
            <w:noProof/>
          </w:rPr>
          <w:t>2.12.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862A2C">
          <w:rPr>
            <w:rStyle w:val="Hyperlink"/>
            <w:noProof/>
          </w:rPr>
          <w:t>Organisatorische implementatie bij zorgaanbieders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_Toc118708362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6E2C47E" w14:textId="395C8964" w:rsidR="00D81C9E" w:rsidRDefault="00D81C9E">
      <w:pPr>
        <w:pStyle w:val="Inhopg2"/>
        <w:tabs>
          <w:tab w:val="left" w:pos="1587"/>
          <w:tab w:val="right" w:leader="dot" w:pos="991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8708363" w:history="1">
        <w:r w:rsidRPr="00862A2C">
          <w:rPr>
            <w:rStyle w:val="Hyperlink"/>
            <w:noProof/>
          </w:rPr>
          <w:t>2.13.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862A2C">
          <w:rPr>
            <w:rStyle w:val="Hyperlink"/>
            <w:noProof/>
          </w:rPr>
          <w:t>Risico’s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_Toc118708363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498EA38" w14:textId="702891AE" w:rsidR="00D81C9E" w:rsidRDefault="00D81C9E">
      <w:pPr>
        <w:pStyle w:val="Inhopg2"/>
        <w:tabs>
          <w:tab w:val="left" w:pos="1587"/>
          <w:tab w:val="right" w:leader="dot" w:pos="991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8708364" w:history="1">
        <w:r w:rsidRPr="00862A2C">
          <w:rPr>
            <w:rStyle w:val="Hyperlink"/>
            <w:noProof/>
          </w:rPr>
          <w:t>2.14.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862A2C">
          <w:rPr>
            <w:rStyle w:val="Hyperlink"/>
            <w:noProof/>
          </w:rPr>
          <w:t>Randvoorwaarden in relatie tot Mitz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_Toc118708364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95E3504" w14:textId="3DA7EA5A" w:rsidR="00D81C9E" w:rsidRDefault="00D81C9E">
      <w:pPr>
        <w:pStyle w:val="Inhopg2"/>
        <w:tabs>
          <w:tab w:val="left" w:pos="1587"/>
          <w:tab w:val="right" w:leader="dot" w:pos="991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8708365" w:history="1">
        <w:r w:rsidRPr="00862A2C">
          <w:rPr>
            <w:rStyle w:val="Hyperlink"/>
            <w:noProof/>
          </w:rPr>
          <w:t>2.15.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862A2C">
          <w:rPr>
            <w:rStyle w:val="Hyperlink"/>
            <w:noProof/>
          </w:rPr>
          <w:t>Planning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_Toc118708365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E24D004" w14:textId="493135A5" w:rsidR="00D81C9E" w:rsidRDefault="00D81C9E">
      <w:pPr>
        <w:pStyle w:val="Inhopg2"/>
        <w:tabs>
          <w:tab w:val="left" w:pos="1587"/>
          <w:tab w:val="right" w:leader="dot" w:pos="991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8708366" w:history="1">
        <w:r w:rsidRPr="00862A2C">
          <w:rPr>
            <w:rStyle w:val="Hyperlink"/>
            <w:noProof/>
          </w:rPr>
          <w:t>2.16.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862A2C">
          <w:rPr>
            <w:rStyle w:val="Hyperlink"/>
            <w:noProof/>
          </w:rPr>
          <w:t>Commitment: ondertekening door verantwoordelijken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_Toc118708366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96DCCFF" w14:textId="454D0311" w:rsidR="00027ADF" w:rsidRPr="0012250E" w:rsidRDefault="009914AC" w:rsidP="00D32C7F">
      <w:pPr>
        <w:pStyle w:val="Basistekst"/>
      </w:pPr>
      <w:r w:rsidRPr="0012250E">
        <w:fldChar w:fldCharType="end"/>
      </w:r>
    </w:p>
    <w:p w14:paraId="545E06A3" w14:textId="77777777" w:rsidR="00027ADF" w:rsidRPr="0012250E" w:rsidRDefault="00027ADF" w:rsidP="00132D56">
      <w:pPr>
        <w:pStyle w:val="Basistekst"/>
      </w:pPr>
    </w:p>
    <w:p w14:paraId="7AD828BB" w14:textId="2C68B232" w:rsidR="005D1ACA" w:rsidRDefault="00783441" w:rsidP="005D1ACA">
      <w:pPr>
        <w:pStyle w:val="Kop1"/>
      </w:pPr>
      <w:bookmarkStart w:id="2" w:name="_Toc118708349"/>
      <w:r>
        <w:lastRenderedPageBreak/>
        <w:t>Aandachtspunten voor het plan van aanpak</w:t>
      </w:r>
      <w:bookmarkEnd w:id="2"/>
    </w:p>
    <w:p w14:paraId="4788E3BB" w14:textId="6D8C62F0" w:rsidR="00783441" w:rsidRDefault="0041446B" w:rsidP="00132D56">
      <w:pPr>
        <w:pStyle w:val="Basistekst"/>
      </w:pPr>
      <w:r>
        <w:t xml:space="preserve">Onderstaande tabel bevat de belangrijkste aandachtspunten die geïdentificeerd zijn tijdens het uitvoeren van de impactscan(s). Per aandachtspunt geven we een korte toelichting en optioneel input voor het </w:t>
      </w:r>
      <w:proofErr w:type="spellStart"/>
      <w:r>
        <w:t>PvA</w:t>
      </w:r>
      <w:proofErr w:type="spellEnd"/>
      <w:r>
        <w:t>.</w:t>
      </w:r>
    </w:p>
    <w:p w14:paraId="726A04FE" w14:textId="77777777" w:rsidR="0041446B" w:rsidRDefault="0041446B" w:rsidP="00132D56">
      <w:pPr>
        <w:pStyle w:val="Basistekst"/>
      </w:pPr>
    </w:p>
    <w:tbl>
      <w:tblPr>
        <w:tblStyle w:val="Rastertabel4-Accent5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3402"/>
      </w:tblGrid>
      <w:tr w:rsidR="000A6774" w:rsidRPr="0033195C" w14:paraId="1DFB51C3" w14:textId="77777777" w:rsidTr="002F0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024582" w:themeFill="text1"/>
            <w:vAlign w:val="center"/>
          </w:tcPr>
          <w:p w14:paraId="0DE1D21F" w14:textId="134D6E8C" w:rsidR="000A6774" w:rsidRPr="0033195C" w:rsidRDefault="000A6774" w:rsidP="002F0056">
            <w:pPr>
              <w:pStyle w:val="Basistekst"/>
              <w:rPr>
                <w:b w:val="0"/>
                <w:bCs w:val="0"/>
                <w:color w:val="FFFFFF" w:themeColor="background1"/>
              </w:rPr>
            </w:pPr>
            <w:r>
              <w:rPr>
                <w:b w:val="0"/>
                <w:bCs w:val="0"/>
                <w:color w:val="FFFFFF" w:themeColor="background1"/>
              </w:rPr>
              <w:t>Aandachtspunt</w:t>
            </w:r>
            <w:r w:rsidR="006862FB">
              <w:rPr>
                <w:b w:val="0"/>
                <w:bCs w:val="0"/>
                <w:color w:val="FFFFFF" w:themeColor="background1"/>
              </w:rPr>
              <w:t xml:space="preserve"> uit impactscan</w:t>
            </w:r>
          </w:p>
        </w:tc>
        <w:tc>
          <w:tcPr>
            <w:tcW w:w="2693" w:type="dxa"/>
            <w:shd w:val="clear" w:color="auto" w:fill="024582" w:themeFill="text1"/>
            <w:vAlign w:val="center"/>
          </w:tcPr>
          <w:p w14:paraId="2B46AE0E" w14:textId="4A9E5302" w:rsidR="000A6774" w:rsidRPr="0033195C" w:rsidRDefault="000A6774" w:rsidP="002F0056">
            <w:pPr>
              <w:pStyle w:val="Basis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>
              <w:rPr>
                <w:b w:val="0"/>
                <w:bCs w:val="0"/>
                <w:color w:val="FFFFFF" w:themeColor="background1"/>
              </w:rPr>
              <w:t>Toelichting</w:t>
            </w:r>
          </w:p>
        </w:tc>
        <w:tc>
          <w:tcPr>
            <w:tcW w:w="3402" w:type="dxa"/>
            <w:shd w:val="clear" w:color="auto" w:fill="024582" w:themeFill="text1"/>
            <w:vAlign w:val="center"/>
          </w:tcPr>
          <w:p w14:paraId="51900ACE" w14:textId="33DE1B5B" w:rsidR="000A6774" w:rsidRPr="0033195C" w:rsidRDefault="002D7448" w:rsidP="002F0056">
            <w:pPr>
              <w:pStyle w:val="Basis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>
              <w:rPr>
                <w:b w:val="0"/>
                <w:bCs w:val="0"/>
                <w:color w:val="FFFFFF" w:themeColor="background1"/>
              </w:rPr>
              <w:t xml:space="preserve">Input </w:t>
            </w:r>
            <w:proofErr w:type="spellStart"/>
            <w:r>
              <w:rPr>
                <w:b w:val="0"/>
                <w:bCs w:val="0"/>
                <w:color w:val="FFFFFF" w:themeColor="background1"/>
              </w:rPr>
              <w:t>PvA</w:t>
            </w:r>
            <w:proofErr w:type="spellEnd"/>
          </w:p>
        </w:tc>
      </w:tr>
      <w:tr w:rsidR="000A6774" w:rsidRPr="0012250E" w14:paraId="144720C3" w14:textId="77777777" w:rsidTr="00686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4D7C5FE9" w14:textId="3074EC73" w:rsidR="000A6774" w:rsidRPr="0033195C" w:rsidRDefault="000A6774" w:rsidP="002D7448">
            <w:pPr>
              <w:pStyle w:val="Basistekst"/>
              <w:rPr>
                <w:b w:val="0"/>
                <w:bCs w:val="0"/>
                <w:sz w:val="18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B60D407" w14:textId="7009FED0" w:rsidR="000A6774" w:rsidRPr="0033195C" w:rsidRDefault="000A6774" w:rsidP="002D7448">
            <w:pPr>
              <w:pStyle w:val="Basis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CB2D94D" w14:textId="634C7A11" w:rsidR="000A6774" w:rsidRPr="0012250E" w:rsidRDefault="000A6774" w:rsidP="002D7448">
            <w:pPr>
              <w:pStyle w:val="Basis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</w:tr>
      <w:tr w:rsidR="000A6774" w:rsidRPr="0012250E" w14:paraId="08A75311" w14:textId="77777777" w:rsidTr="00686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07C09EC0" w14:textId="31B8415B" w:rsidR="000A6774" w:rsidRPr="0012250E" w:rsidRDefault="000A6774" w:rsidP="002D7448">
            <w:pPr>
              <w:pStyle w:val="Basistekst"/>
              <w:rPr>
                <w:b w:val="0"/>
                <w:bCs w:val="0"/>
                <w:sz w:val="18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396F14A" w14:textId="4CFD6FD6" w:rsidR="000A6774" w:rsidRPr="0012250E" w:rsidRDefault="000A6774" w:rsidP="002D7448">
            <w:pPr>
              <w:pStyle w:val="Basis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0B34693" w14:textId="77777777" w:rsidR="000A6774" w:rsidRPr="0012250E" w:rsidRDefault="000A6774" w:rsidP="002D7448">
            <w:pPr>
              <w:pStyle w:val="Basis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</w:tr>
    </w:tbl>
    <w:p w14:paraId="525DBB33" w14:textId="70E37814" w:rsidR="004470DB" w:rsidRDefault="004470DB" w:rsidP="00132D56">
      <w:pPr>
        <w:pStyle w:val="Basistekst"/>
      </w:pPr>
    </w:p>
    <w:p w14:paraId="61828E53" w14:textId="689AF81E" w:rsidR="004470DB" w:rsidRDefault="004470DB">
      <w:pPr>
        <w:spacing w:line="240" w:lineRule="atLeast"/>
      </w:pPr>
      <w:r>
        <w:br w:type="page"/>
      </w:r>
    </w:p>
    <w:p w14:paraId="390D6ED6" w14:textId="77777777" w:rsidR="004470DB" w:rsidRPr="004470DB" w:rsidRDefault="004470DB" w:rsidP="004470DB">
      <w:pPr>
        <w:pStyle w:val="Kop1"/>
      </w:pPr>
      <w:bookmarkStart w:id="3" w:name="_Toc118708350"/>
      <w:r w:rsidRPr="004470DB">
        <w:lastRenderedPageBreak/>
        <w:t>Bouwstenen plan van aanpak voor aansluiting op Mitz</w:t>
      </w:r>
      <w:bookmarkEnd w:id="3"/>
    </w:p>
    <w:p w14:paraId="4D21CC4B" w14:textId="28839EEA" w:rsidR="004470DB" w:rsidRPr="004470DB" w:rsidRDefault="004470DB" w:rsidP="00132D56">
      <w:pPr>
        <w:pStyle w:val="Basistekst"/>
      </w:pPr>
      <w:r w:rsidRPr="004470DB">
        <w:t xml:space="preserve">Dit document geeft de belangrijkste onderdelen weer die we vanuit Mitz </w:t>
      </w:r>
      <w:r w:rsidR="00232001">
        <w:t>willen</w:t>
      </w:r>
      <w:r w:rsidRPr="004470DB">
        <w:t xml:space="preserve"> terugzien in het plan van aanpak</w:t>
      </w:r>
      <w:r w:rsidR="0027443B" w:rsidRPr="00132D56">
        <w:t>, aangevuld met suggesties en handreikingen om het plan van aanpak volledig te maken.</w:t>
      </w:r>
      <w:r w:rsidR="00132D56" w:rsidRPr="00132D56">
        <w:t xml:space="preserve"> Onderdelen die we vanuit Mitz vereisen zijn gemarkeerd</w:t>
      </w:r>
      <w:r w:rsidR="00614EFA">
        <w:t xml:space="preserve"> </w:t>
      </w:r>
      <w:r w:rsidR="00550426">
        <w:t xml:space="preserve">met een </w:t>
      </w:r>
      <w:r w:rsidR="00232001">
        <w:t>*</w:t>
      </w:r>
      <w:r w:rsidR="00550426">
        <w:t>.</w:t>
      </w:r>
    </w:p>
    <w:p w14:paraId="3E84E039" w14:textId="194FB0BD" w:rsidR="004470DB" w:rsidRPr="004470DB" w:rsidRDefault="004470DB" w:rsidP="00FE1BE1">
      <w:pPr>
        <w:pStyle w:val="Kop2"/>
      </w:pPr>
      <w:bookmarkStart w:id="4" w:name="_Toc118708351"/>
      <w:r w:rsidRPr="004470DB">
        <w:t>Achtergrond en aanleiding</w:t>
      </w:r>
      <w:bookmarkEnd w:id="4"/>
      <w:r w:rsidR="00614EFA">
        <w:t xml:space="preserve"> </w:t>
      </w:r>
    </w:p>
    <w:p w14:paraId="0A9ABE8E" w14:textId="77777777" w:rsidR="004470DB" w:rsidRPr="004470DB" w:rsidRDefault="004470DB" w:rsidP="00BE137B">
      <w:pPr>
        <w:pStyle w:val="Basistekst"/>
        <w:numPr>
          <w:ilvl w:val="0"/>
          <w:numId w:val="45"/>
        </w:numPr>
      </w:pPr>
      <w:r w:rsidRPr="004470DB">
        <w:t>Waarom aansluiten op Mitz? Wat is de achtergrond en aanleiding van die wens?</w:t>
      </w:r>
    </w:p>
    <w:p w14:paraId="03DC2FC0" w14:textId="78DE9702" w:rsidR="004470DB" w:rsidRDefault="004470DB" w:rsidP="00BE137B">
      <w:pPr>
        <w:pStyle w:val="Basistekst"/>
        <w:numPr>
          <w:ilvl w:val="0"/>
          <w:numId w:val="45"/>
        </w:numPr>
      </w:pPr>
      <w:r w:rsidRPr="004470DB">
        <w:t>Is er een specifieke noodzaak om op Mitz aan te sluiten? Of een deadline?</w:t>
      </w:r>
    </w:p>
    <w:p w14:paraId="56E7238B" w14:textId="4948AB30" w:rsidR="004470DB" w:rsidRPr="004470DB" w:rsidRDefault="004470DB" w:rsidP="00FE1BE1">
      <w:pPr>
        <w:pStyle w:val="Kop2"/>
      </w:pPr>
      <w:bookmarkStart w:id="5" w:name="_Toc118708352"/>
      <w:r w:rsidRPr="004470DB">
        <w:t>Huidige situatie</w:t>
      </w:r>
      <w:bookmarkEnd w:id="5"/>
    </w:p>
    <w:p w14:paraId="7C4B622F" w14:textId="77777777" w:rsidR="004470DB" w:rsidRPr="004470DB" w:rsidRDefault="004470DB" w:rsidP="00BE137B">
      <w:pPr>
        <w:pStyle w:val="Basistekst"/>
        <w:numPr>
          <w:ilvl w:val="0"/>
          <w:numId w:val="46"/>
        </w:numPr>
      </w:pPr>
      <w:r w:rsidRPr="004470DB">
        <w:t>Hoe ziet de huidige situatie eruit? Denk aan:</w:t>
      </w:r>
    </w:p>
    <w:p w14:paraId="7302AB58" w14:textId="77777777" w:rsidR="004470DB" w:rsidRPr="004470DB" w:rsidRDefault="004470DB" w:rsidP="00BE137B">
      <w:pPr>
        <w:pStyle w:val="Basistekst"/>
        <w:numPr>
          <w:ilvl w:val="1"/>
          <w:numId w:val="46"/>
        </w:numPr>
      </w:pPr>
      <w:r w:rsidRPr="004470DB">
        <w:t>Hoe zijn de toestemmingen nu geregeld?</w:t>
      </w:r>
    </w:p>
    <w:p w14:paraId="48743BFD" w14:textId="77777777" w:rsidR="004470DB" w:rsidRPr="004470DB" w:rsidRDefault="004470DB" w:rsidP="00BE137B">
      <w:pPr>
        <w:pStyle w:val="Basistekst"/>
        <w:numPr>
          <w:ilvl w:val="1"/>
          <w:numId w:val="46"/>
        </w:numPr>
      </w:pPr>
      <w:r w:rsidRPr="004470DB">
        <w:t>Hoe werken partijen met elkaar samen?</w:t>
      </w:r>
    </w:p>
    <w:p w14:paraId="2E2E3DD7" w14:textId="77777777" w:rsidR="004470DB" w:rsidRPr="004470DB" w:rsidRDefault="004470DB" w:rsidP="00BE137B">
      <w:pPr>
        <w:pStyle w:val="Basistekst"/>
        <w:numPr>
          <w:ilvl w:val="1"/>
          <w:numId w:val="46"/>
        </w:numPr>
      </w:pPr>
      <w:r w:rsidRPr="004470DB">
        <w:t>Welke (concrete) problemen rondom toestemmingen zijn er?</w:t>
      </w:r>
    </w:p>
    <w:p w14:paraId="440433F4" w14:textId="6AE73462" w:rsidR="004470DB" w:rsidRDefault="00D67298" w:rsidP="00BE137B">
      <w:pPr>
        <w:pStyle w:val="Basistekst"/>
        <w:numPr>
          <w:ilvl w:val="0"/>
          <w:numId w:val="46"/>
        </w:numPr>
      </w:pPr>
      <w:r>
        <w:t xml:space="preserve">Voeg een </w:t>
      </w:r>
      <w:r w:rsidR="004470DB" w:rsidRPr="004470DB">
        <w:t xml:space="preserve">visualisatie/architectuurplaat </w:t>
      </w:r>
      <w:r>
        <w:t>toe</w:t>
      </w:r>
      <w:r w:rsidR="00B81942">
        <w:t xml:space="preserve"> van de huidige situatie</w:t>
      </w:r>
      <w:r w:rsidR="00550426">
        <w:t>*</w:t>
      </w:r>
    </w:p>
    <w:p w14:paraId="11875D72" w14:textId="3E9A643C" w:rsidR="004470DB" w:rsidRPr="004470DB" w:rsidRDefault="004470DB" w:rsidP="00FE1BE1">
      <w:pPr>
        <w:pStyle w:val="Kop2"/>
      </w:pPr>
      <w:bookmarkStart w:id="6" w:name="_Toc118708353"/>
      <w:r w:rsidRPr="004470DB">
        <w:t>Doel</w:t>
      </w:r>
      <w:bookmarkEnd w:id="6"/>
    </w:p>
    <w:p w14:paraId="1118975D" w14:textId="77777777" w:rsidR="004470DB" w:rsidRPr="004470DB" w:rsidRDefault="004470DB" w:rsidP="00BE137B">
      <w:pPr>
        <w:pStyle w:val="Basistekst"/>
        <w:numPr>
          <w:ilvl w:val="0"/>
          <w:numId w:val="47"/>
        </w:numPr>
      </w:pPr>
      <w:r w:rsidRPr="004470DB">
        <w:t>Wat wil je realiseren?</w:t>
      </w:r>
    </w:p>
    <w:p w14:paraId="7773800E" w14:textId="77777777" w:rsidR="004470DB" w:rsidRPr="004470DB" w:rsidRDefault="004470DB" w:rsidP="00BE137B">
      <w:pPr>
        <w:pStyle w:val="Basistekst"/>
        <w:numPr>
          <w:ilvl w:val="1"/>
          <w:numId w:val="47"/>
        </w:numPr>
      </w:pPr>
      <w:r w:rsidRPr="004470DB">
        <w:t>Welk probleem is opgelost?</w:t>
      </w:r>
    </w:p>
    <w:p w14:paraId="25049EE9" w14:textId="77777777" w:rsidR="004470DB" w:rsidRPr="004470DB" w:rsidRDefault="004470DB" w:rsidP="00BE137B">
      <w:pPr>
        <w:pStyle w:val="Basistekst"/>
        <w:numPr>
          <w:ilvl w:val="1"/>
          <w:numId w:val="47"/>
        </w:numPr>
      </w:pPr>
      <w:r w:rsidRPr="004470DB">
        <w:t>Welke zorgaanbieders maken gebruik van Mitz?</w:t>
      </w:r>
    </w:p>
    <w:p w14:paraId="3D1AD099" w14:textId="32D8D88D" w:rsidR="004470DB" w:rsidRDefault="004470DB" w:rsidP="00BE137B">
      <w:pPr>
        <w:pStyle w:val="Basistekst"/>
        <w:numPr>
          <w:ilvl w:val="0"/>
          <w:numId w:val="47"/>
        </w:numPr>
      </w:pPr>
      <w:r w:rsidRPr="004470DB">
        <w:t>Welke Mitz-functionaliteiten worden gebruikt?</w:t>
      </w:r>
      <w:r w:rsidR="00CD1C60">
        <w:t>*</w:t>
      </w:r>
      <w:r w:rsidRPr="004470DB">
        <w:t xml:space="preserve"> (denk aan toestemmingsknop)</w:t>
      </w:r>
    </w:p>
    <w:p w14:paraId="6A794F84" w14:textId="66329213" w:rsidR="004470DB" w:rsidRPr="004470DB" w:rsidRDefault="004470DB" w:rsidP="00FE1BE1">
      <w:pPr>
        <w:pStyle w:val="Kop2"/>
      </w:pPr>
      <w:bookmarkStart w:id="7" w:name="_Toc118708354"/>
      <w:r w:rsidRPr="004470DB">
        <w:t>Eindsituatie</w:t>
      </w:r>
      <w:bookmarkEnd w:id="7"/>
    </w:p>
    <w:p w14:paraId="4AEC5D09" w14:textId="1B43CE54" w:rsidR="004470DB" w:rsidRPr="004470DB" w:rsidRDefault="004470DB" w:rsidP="00BE137B">
      <w:pPr>
        <w:pStyle w:val="Basistekst"/>
        <w:numPr>
          <w:ilvl w:val="0"/>
          <w:numId w:val="47"/>
        </w:numPr>
      </w:pPr>
      <w:r w:rsidRPr="004470DB">
        <w:t>Hoe ziet de gewenste eindsituatie eruit als Mitz</w:t>
      </w:r>
      <w:r w:rsidR="008D184D">
        <w:t xml:space="preserve"> </w:t>
      </w:r>
      <w:r w:rsidRPr="004470DB">
        <w:t xml:space="preserve">is geïmplementeerd? </w:t>
      </w:r>
    </w:p>
    <w:p w14:paraId="68B9F331" w14:textId="77777777" w:rsidR="004470DB" w:rsidRPr="004470DB" w:rsidRDefault="004470DB" w:rsidP="00BE137B">
      <w:pPr>
        <w:pStyle w:val="Basistekst"/>
        <w:numPr>
          <w:ilvl w:val="1"/>
          <w:numId w:val="47"/>
        </w:numPr>
      </w:pPr>
      <w:r w:rsidRPr="004470DB">
        <w:t>Wat zijn de belangrijkste nog te ontwikkelen onderdelen?</w:t>
      </w:r>
    </w:p>
    <w:p w14:paraId="40B37F3C" w14:textId="25D2EFF0" w:rsidR="004470DB" w:rsidRPr="004470DB" w:rsidRDefault="004470DB" w:rsidP="00BE137B">
      <w:pPr>
        <w:pStyle w:val="Basistekst"/>
        <w:numPr>
          <w:ilvl w:val="1"/>
          <w:numId w:val="47"/>
        </w:numPr>
      </w:pPr>
      <w:r w:rsidRPr="004470DB">
        <w:t>Wat zijn de raakvlakken met andere trajecten</w:t>
      </w:r>
      <w:r w:rsidR="006F67F7">
        <w:t xml:space="preserve"> </w:t>
      </w:r>
      <w:r w:rsidRPr="004470DB">
        <w:t>en zitten daar kritieke afhankelijkheden in? </w:t>
      </w:r>
    </w:p>
    <w:p w14:paraId="4124F1DF" w14:textId="77777777" w:rsidR="004470DB" w:rsidRPr="004470DB" w:rsidRDefault="004470DB" w:rsidP="00BE137B">
      <w:pPr>
        <w:pStyle w:val="Basistekst"/>
        <w:numPr>
          <w:ilvl w:val="1"/>
          <w:numId w:val="47"/>
        </w:numPr>
      </w:pPr>
      <w:r w:rsidRPr="004470DB">
        <w:t>Welke uitwisselingen worden ondersteund? (tussen welke partijen en welke gegevens)</w:t>
      </w:r>
    </w:p>
    <w:p w14:paraId="13AD1246" w14:textId="64505E7C" w:rsidR="008203A3" w:rsidRDefault="00B81942" w:rsidP="00BE137B">
      <w:pPr>
        <w:pStyle w:val="Basistekst"/>
        <w:numPr>
          <w:ilvl w:val="0"/>
          <w:numId w:val="47"/>
        </w:numPr>
      </w:pPr>
      <w:r>
        <w:t xml:space="preserve">Voeg een </w:t>
      </w:r>
      <w:r w:rsidRPr="004470DB">
        <w:t xml:space="preserve">visualisatie/architectuurplaat </w:t>
      </w:r>
      <w:r>
        <w:t>toe van de eindsituatie*</w:t>
      </w:r>
    </w:p>
    <w:p w14:paraId="77E7E74A" w14:textId="19696062" w:rsidR="008203A3" w:rsidRDefault="008203A3" w:rsidP="008203A3">
      <w:pPr>
        <w:pStyle w:val="Kop2"/>
      </w:pPr>
      <w:bookmarkStart w:id="8" w:name="_Toc118708355"/>
      <w:r>
        <w:t>Migratie</w:t>
      </w:r>
      <w:bookmarkEnd w:id="8"/>
    </w:p>
    <w:p w14:paraId="184082B5" w14:textId="77777777" w:rsidR="00AF2690" w:rsidRDefault="008203A3" w:rsidP="00BE137B">
      <w:pPr>
        <w:pStyle w:val="Basistekst"/>
        <w:numPr>
          <w:ilvl w:val="0"/>
          <w:numId w:val="48"/>
        </w:numPr>
      </w:pPr>
      <w:r w:rsidRPr="004470DB">
        <w:t>Worden bestaande toestemmingen gemigreerd?</w:t>
      </w:r>
      <w:r>
        <w:t>*</w:t>
      </w:r>
      <w:r w:rsidR="00DF3253">
        <w:t xml:space="preserve"> </w:t>
      </w:r>
    </w:p>
    <w:p w14:paraId="359BCAFD" w14:textId="34AD3FAA" w:rsidR="00DF3253" w:rsidRDefault="00DF3253" w:rsidP="00BE137B">
      <w:pPr>
        <w:pStyle w:val="Basistekst"/>
        <w:numPr>
          <w:ilvl w:val="0"/>
          <w:numId w:val="48"/>
        </w:numPr>
      </w:pPr>
      <w:r>
        <w:t>Zo ja</w:t>
      </w:r>
      <w:r w:rsidR="006955AF">
        <w:t>, beschrijf de aanpak</w:t>
      </w:r>
      <w:r w:rsidR="001955AF">
        <w:t>*</w:t>
      </w:r>
    </w:p>
    <w:p w14:paraId="7BB51DDA" w14:textId="5CAC9D0B" w:rsidR="004470DB" w:rsidRPr="004470DB" w:rsidRDefault="004470DB" w:rsidP="00531345">
      <w:pPr>
        <w:pStyle w:val="Kop2"/>
      </w:pPr>
      <w:bookmarkStart w:id="9" w:name="_Toc118708356"/>
      <w:r w:rsidRPr="004470DB">
        <w:t>Fasering</w:t>
      </w:r>
      <w:bookmarkEnd w:id="9"/>
    </w:p>
    <w:p w14:paraId="3AC12885" w14:textId="00EF1009" w:rsidR="004470DB" w:rsidRPr="004470DB" w:rsidRDefault="004470DB" w:rsidP="00BE137B">
      <w:pPr>
        <w:pStyle w:val="Basistekst"/>
        <w:numPr>
          <w:ilvl w:val="0"/>
          <w:numId w:val="34"/>
        </w:numPr>
      </w:pPr>
      <w:r w:rsidRPr="004470DB">
        <w:t>Als er in verschillende fases wordt aangesloten, hoe zie</w:t>
      </w:r>
      <w:r w:rsidR="007F684C">
        <w:t>t de fasering</w:t>
      </w:r>
      <w:r w:rsidRPr="004470DB">
        <w:t xml:space="preserve"> eruit?</w:t>
      </w:r>
      <w:r w:rsidR="007F1A16">
        <w:t>*</w:t>
      </w:r>
      <w:r w:rsidRPr="004470DB">
        <w:t> </w:t>
      </w:r>
      <w:r w:rsidR="007F684C">
        <w:t xml:space="preserve"> </w:t>
      </w:r>
    </w:p>
    <w:p w14:paraId="1F3C4585" w14:textId="406A9ACC" w:rsidR="004470DB" w:rsidRPr="004470DB" w:rsidRDefault="004470DB" w:rsidP="001017C6">
      <w:pPr>
        <w:pStyle w:val="Kop2"/>
      </w:pPr>
      <w:bookmarkStart w:id="10" w:name="_Toc118708357"/>
      <w:r w:rsidRPr="004470DB">
        <w:lastRenderedPageBreak/>
        <w:t>Aansluitcoalitie</w:t>
      </w:r>
      <w:bookmarkEnd w:id="10"/>
    </w:p>
    <w:p w14:paraId="276B880F" w14:textId="77777777" w:rsidR="006A6BA3" w:rsidRDefault="004470DB" w:rsidP="00BE137B">
      <w:pPr>
        <w:pStyle w:val="Basistekst"/>
        <w:numPr>
          <w:ilvl w:val="0"/>
          <w:numId w:val="35"/>
        </w:numPr>
      </w:pPr>
      <w:r w:rsidRPr="004470DB">
        <w:t xml:space="preserve">Welke organisaties zijn betrokken </w:t>
      </w:r>
      <w:r>
        <w:t>(</w:t>
      </w:r>
      <w:r w:rsidRPr="004470DB">
        <w:t xml:space="preserve">eventueel met een GLG)? </w:t>
      </w:r>
    </w:p>
    <w:p w14:paraId="6643B291" w14:textId="34390FDB" w:rsidR="004470DB" w:rsidRPr="004470DB" w:rsidRDefault="004470DB" w:rsidP="00BE137B">
      <w:pPr>
        <w:pStyle w:val="Basistekst"/>
        <w:numPr>
          <w:ilvl w:val="0"/>
          <w:numId w:val="35"/>
        </w:numPr>
      </w:pPr>
      <w:r w:rsidRPr="004470DB">
        <w:t>Vanuit welke rol zijn ze betrokken en wat zijn de contactpersonen en hun contactgegevens?</w:t>
      </w:r>
      <w:r w:rsidR="001D5BE2">
        <w:t>*</w:t>
      </w:r>
      <w:r w:rsidRPr="004470DB">
        <w:t> </w:t>
      </w:r>
    </w:p>
    <w:p w14:paraId="4E2647CE" w14:textId="04A1B59D" w:rsidR="004470DB" w:rsidRPr="004470DB" w:rsidRDefault="004470DB" w:rsidP="00BE137B">
      <w:pPr>
        <w:pStyle w:val="Basistekst"/>
        <w:numPr>
          <w:ilvl w:val="1"/>
          <w:numId w:val="35"/>
        </w:numPr>
      </w:pPr>
      <w:r w:rsidRPr="004470DB">
        <w:t>US</w:t>
      </w:r>
    </w:p>
    <w:p w14:paraId="2D9D8F97" w14:textId="6866A34B" w:rsidR="004470DB" w:rsidRPr="004470DB" w:rsidRDefault="004470DB" w:rsidP="00BE137B">
      <w:pPr>
        <w:pStyle w:val="Basistekst"/>
        <w:numPr>
          <w:ilvl w:val="1"/>
          <w:numId w:val="35"/>
        </w:numPr>
      </w:pPr>
      <w:r w:rsidRPr="004470DB">
        <w:t xml:space="preserve">XIS </w:t>
      </w:r>
    </w:p>
    <w:p w14:paraId="109A60F6" w14:textId="11EC9EB3" w:rsidR="004470DB" w:rsidRPr="004470DB" w:rsidRDefault="004470DB" w:rsidP="00BE137B">
      <w:pPr>
        <w:pStyle w:val="Basistekst"/>
        <w:numPr>
          <w:ilvl w:val="1"/>
          <w:numId w:val="35"/>
        </w:numPr>
      </w:pPr>
      <w:r w:rsidRPr="004470DB">
        <w:t>Zorgaanbieder</w:t>
      </w:r>
    </w:p>
    <w:p w14:paraId="5AEDEE0B" w14:textId="2C71FB59" w:rsidR="004E317C" w:rsidRDefault="004470DB" w:rsidP="00BE137B">
      <w:pPr>
        <w:pStyle w:val="Basistekst"/>
        <w:numPr>
          <w:ilvl w:val="1"/>
          <w:numId w:val="35"/>
        </w:numPr>
      </w:pPr>
      <w:r w:rsidRPr="004470DB">
        <w:t>Regio</w:t>
      </w:r>
    </w:p>
    <w:p w14:paraId="3EF7929D" w14:textId="4576C494" w:rsidR="006F59DB" w:rsidRDefault="006F59DB" w:rsidP="00BE137B">
      <w:pPr>
        <w:pStyle w:val="Basistekst"/>
        <w:numPr>
          <w:ilvl w:val="0"/>
          <w:numId w:val="35"/>
        </w:numPr>
      </w:pPr>
      <w:r w:rsidRPr="004470DB">
        <w:t xml:space="preserve">Zijn alle zorgaanbieders </w:t>
      </w:r>
      <w:r>
        <w:t xml:space="preserve">op dit moment al </w:t>
      </w:r>
      <w:r w:rsidRPr="004470DB">
        <w:t>actief betrokken?</w:t>
      </w:r>
    </w:p>
    <w:p w14:paraId="791CC637" w14:textId="3137A667" w:rsidR="004470DB" w:rsidRPr="004470DB" w:rsidRDefault="004470DB" w:rsidP="00BE137B">
      <w:pPr>
        <w:pStyle w:val="Basistekst"/>
        <w:numPr>
          <w:ilvl w:val="0"/>
          <w:numId w:val="35"/>
        </w:numPr>
      </w:pPr>
      <w:r w:rsidRPr="004470DB">
        <w:t>Welke rollen en verantwoordelijkheden hebben de verschillende betrokkenen?</w:t>
      </w:r>
      <w:r w:rsidR="007034A5">
        <w:t>*</w:t>
      </w:r>
    </w:p>
    <w:p w14:paraId="5FED2D9B" w14:textId="5F9668CD" w:rsidR="004470DB" w:rsidRPr="004470DB" w:rsidRDefault="004470DB" w:rsidP="00BE137B">
      <w:pPr>
        <w:pStyle w:val="Basistekst"/>
        <w:numPr>
          <w:ilvl w:val="0"/>
          <w:numId w:val="35"/>
        </w:numPr>
      </w:pPr>
      <w:r w:rsidRPr="004470DB">
        <w:t>Tussen welke partijen gelden welke afhankelijkheden?</w:t>
      </w:r>
    </w:p>
    <w:p w14:paraId="28FB7671" w14:textId="77777777" w:rsidR="004470DB" w:rsidRPr="004470DB" w:rsidRDefault="004470DB" w:rsidP="00BE137B">
      <w:pPr>
        <w:pStyle w:val="Basistekst"/>
        <w:numPr>
          <w:ilvl w:val="0"/>
          <w:numId w:val="35"/>
        </w:numPr>
      </w:pPr>
      <w:r w:rsidRPr="004470DB">
        <w:t>Zijn partijen die van elkaar afhankelijk zijn hiervan op de hoogte en hebben ze onderlinge afspraken gemaakt?</w:t>
      </w:r>
    </w:p>
    <w:p w14:paraId="24F0B8C6" w14:textId="0CD26513" w:rsidR="004470DB" w:rsidRDefault="004470DB" w:rsidP="00BE137B">
      <w:pPr>
        <w:pStyle w:val="Basistekst"/>
        <w:numPr>
          <w:ilvl w:val="0"/>
          <w:numId w:val="35"/>
        </w:numPr>
      </w:pPr>
      <w:r w:rsidRPr="004470DB">
        <w:t>Zijn afhankelijke partijen ook qua timing van de aansluiting op elkaar afgestemd?</w:t>
      </w:r>
    </w:p>
    <w:p w14:paraId="3A479827" w14:textId="283F7177" w:rsidR="004470DB" w:rsidRPr="004470DB" w:rsidRDefault="004470DB" w:rsidP="00B77122">
      <w:pPr>
        <w:pStyle w:val="Kop2"/>
      </w:pPr>
      <w:bookmarkStart w:id="11" w:name="_Toc118708358"/>
      <w:r w:rsidRPr="004470DB">
        <w:t>Gewenste Mitz-functionaliteit</w:t>
      </w:r>
      <w:bookmarkEnd w:id="11"/>
    </w:p>
    <w:p w14:paraId="726BDD11" w14:textId="1DF70329" w:rsidR="000B414B" w:rsidRDefault="004470DB" w:rsidP="00BE137B">
      <w:pPr>
        <w:pStyle w:val="Basistekst"/>
        <w:numPr>
          <w:ilvl w:val="0"/>
          <w:numId w:val="44"/>
        </w:numPr>
      </w:pPr>
      <w:r w:rsidRPr="004470DB">
        <w:t xml:space="preserve">Welke Mitz-functionaliteit </w:t>
      </w:r>
      <w:r w:rsidR="00BA4FFB">
        <w:t>gaan jullie gebruiken?*</w:t>
      </w:r>
      <w:r w:rsidRPr="004470DB">
        <w:t xml:space="preserve"> (toestemmingsknop, migratiebericht, etc.)</w:t>
      </w:r>
    </w:p>
    <w:p w14:paraId="2840F511" w14:textId="18465268" w:rsidR="00786C43" w:rsidRPr="004470DB" w:rsidRDefault="00786C43" w:rsidP="00BE137B">
      <w:pPr>
        <w:pStyle w:val="Basistekst"/>
        <w:numPr>
          <w:ilvl w:val="0"/>
          <w:numId w:val="44"/>
        </w:numPr>
      </w:pPr>
      <w:r>
        <w:t>Indien toestemmingsknop, welke configuraties worden in gebruik genomen op welke afdelingen?*</w:t>
      </w:r>
    </w:p>
    <w:p w14:paraId="49CD3E2F" w14:textId="53BE70A8" w:rsidR="004470DB" w:rsidRPr="004470DB" w:rsidRDefault="004470DB" w:rsidP="00B77122">
      <w:pPr>
        <w:pStyle w:val="Kop2"/>
      </w:pPr>
      <w:bookmarkStart w:id="12" w:name="_Toc118708359"/>
      <w:r w:rsidRPr="004470DB">
        <w:t>Op te leveren resultaten</w:t>
      </w:r>
      <w:bookmarkEnd w:id="12"/>
    </w:p>
    <w:p w14:paraId="61D76F2F" w14:textId="5310B1E1" w:rsidR="004470DB" w:rsidRDefault="004470DB" w:rsidP="00BE137B">
      <w:pPr>
        <w:pStyle w:val="Basistekst"/>
        <w:numPr>
          <w:ilvl w:val="0"/>
          <w:numId w:val="36"/>
        </w:numPr>
      </w:pPr>
      <w:r w:rsidRPr="004470DB">
        <w:t xml:space="preserve">Wat moet </w:t>
      </w:r>
      <w:r w:rsidR="00DF6A1F">
        <w:t>er gerealiseerd worden?</w:t>
      </w:r>
    </w:p>
    <w:p w14:paraId="4284DAFB" w14:textId="7B62DE5B" w:rsidR="00DF6A1F" w:rsidRPr="004470DB" w:rsidRDefault="00DF6A1F" w:rsidP="00BE137B">
      <w:pPr>
        <w:pStyle w:val="Basistekst"/>
        <w:numPr>
          <w:ilvl w:val="0"/>
          <w:numId w:val="36"/>
        </w:numPr>
      </w:pPr>
      <w:r w:rsidRPr="004470DB">
        <w:t xml:space="preserve">Welke uitwisselingen gaan </w:t>
      </w:r>
      <w:r>
        <w:t xml:space="preserve">straks </w:t>
      </w:r>
      <w:r w:rsidRPr="004470DB">
        <w:t>via Mitz?</w:t>
      </w:r>
      <w:r w:rsidR="0040539D">
        <w:t>*</w:t>
      </w:r>
    </w:p>
    <w:p w14:paraId="20D13D4F" w14:textId="77777777" w:rsidR="004470DB" w:rsidRPr="004470DB" w:rsidRDefault="004470DB" w:rsidP="00BE137B">
      <w:pPr>
        <w:pStyle w:val="Basistekst"/>
        <w:numPr>
          <w:ilvl w:val="0"/>
          <w:numId w:val="36"/>
        </w:numPr>
      </w:pPr>
      <w:r w:rsidRPr="004470DB">
        <w:t>Welke onderdelen/clusters zijn belangrijk om live te gaan? Denk aan:</w:t>
      </w:r>
    </w:p>
    <w:p w14:paraId="1629D45F" w14:textId="77777777" w:rsidR="004470DB" w:rsidRPr="004470DB" w:rsidRDefault="004470DB" w:rsidP="00BE137B">
      <w:pPr>
        <w:pStyle w:val="Basistekst"/>
        <w:numPr>
          <w:ilvl w:val="1"/>
          <w:numId w:val="36"/>
        </w:numPr>
      </w:pPr>
      <w:r w:rsidRPr="004470DB">
        <w:t> Techniek</w:t>
      </w:r>
    </w:p>
    <w:p w14:paraId="5DC4FDBA" w14:textId="5E4089E4" w:rsidR="004470DB" w:rsidRPr="004470DB" w:rsidRDefault="004470DB" w:rsidP="00BE137B">
      <w:pPr>
        <w:pStyle w:val="Basistekst"/>
        <w:numPr>
          <w:ilvl w:val="2"/>
          <w:numId w:val="36"/>
        </w:numPr>
      </w:pPr>
      <w:r w:rsidRPr="004470DB">
        <w:t>US: Mitz-koppelvlakken ontwikkelen en testen</w:t>
      </w:r>
    </w:p>
    <w:p w14:paraId="6946B1C4" w14:textId="2BC450A3" w:rsidR="004470DB" w:rsidRDefault="004470DB" w:rsidP="00BE137B">
      <w:pPr>
        <w:pStyle w:val="Basistekst"/>
        <w:numPr>
          <w:ilvl w:val="2"/>
          <w:numId w:val="36"/>
        </w:numPr>
      </w:pPr>
      <w:r w:rsidRPr="004470DB">
        <w:t>XIS</w:t>
      </w:r>
      <w:r w:rsidR="00FC5AD8">
        <w:t xml:space="preserve">: </w:t>
      </w:r>
      <w:r w:rsidRPr="004470DB">
        <w:t>Mitz-functionaliteiten ontwikkelen en testen</w:t>
      </w:r>
    </w:p>
    <w:p w14:paraId="255645BF" w14:textId="028C1CD7" w:rsidR="004E317C" w:rsidRPr="004470DB" w:rsidRDefault="004E317C" w:rsidP="00BE137B">
      <w:pPr>
        <w:pStyle w:val="Basistekst"/>
        <w:numPr>
          <w:ilvl w:val="2"/>
          <w:numId w:val="36"/>
        </w:numPr>
      </w:pPr>
      <w:r w:rsidRPr="004470DB">
        <w:t>Zijn alle zorgaanbieders opgenomen in het Zorg-AB?</w:t>
      </w:r>
    </w:p>
    <w:p w14:paraId="2BEB61E7" w14:textId="77777777" w:rsidR="004470DB" w:rsidRPr="004470DB" w:rsidRDefault="004470DB" w:rsidP="00BE137B">
      <w:pPr>
        <w:pStyle w:val="Basistekst"/>
        <w:numPr>
          <w:ilvl w:val="1"/>
          <w:numId w:val="36"/>
        </w:numPr>
      </w:pPr>
      <w:r w:rsidRPr="004470DB">
        <w:t>Acceptatie op Mitz</w:t>
      </w:r>
    </w:p>
    <w:p w14:paraId="0017A939" w14:textId="77777777" w:rsidR="004470DB" w:rsidRPr="004470DB" w:rsidRDefault="004470DB" w:rsidP="00BE137B">
      <w:pPr>
        <w:pStyle w:val="Basistekst"/>
        <w:numPr>
          <w:ilvl w:val="2"/>
          <w:numId w:val="36"/>
        </w:numPr>
      </w:pPr>
      <w:r w:rsidRPr="004470DB">
        <w:t>US: voldoen aan de technische eisen van Mitz</w:t>
      </w:r>
    </w:p>
    <w:p w14:paraId="26C39C11" w14:textId="77777777" w:rsidR="004470DB" w:rsidRPr="004470DB" w:rsidRDefault="004470DB" w:rsidP="00BE137B">
      <w:pPr>
        <w:pStyle w:val="Basistekst"/>
        <w:numPr>
          <w:ilvl w:val="2"/>
          <w:numId w:val="36"/>
        </w:numPr>
      </w:pPr>
      <w:r w:rsidRPr="004470DB">
        <w:t>US: voldoen aan de organisatorische eisen van Mitz</w:t>
      </w:r>
    </w:p>
    <w:p w14:paraId="39470009" w14:textId="77777777" w:rsidR="004470DB" w:rsidRPr="004470DB" w:rsidRDefault="004470DB" w:rsidP="00BE137B">
      <w:pPr>
        <w:pStyle w:val="Basistekst"/>
        <w:numPr>
          <w:ilvl w:val="1"/>
          <w:numId w:val="36"/>
        </w:numPr>
      </w:pPr>
      <w:r w:rsidRPr="004470DB">
        <w:t>Contracten</w:t>
      </w:r>
    </w:p>
    <w:p w14:paraId="73D921CC" w14:textId="77777777" w:rsidR="004470DB" w:rsidRPr="004470DB" w:rsidRDefault="004470DB" w:rsidP="00BE137B">
      <w:pPr>
        <w:pStyle w:val="Basistekst"/>
        <w:numPr>
          <w:ilvl w:val="2"/>
          <w:numId w:val="36"/>
        </w:numPr>
      </w:pPr>
      <w:r w:rsidRPr="004470DB">
        <w:t>Beoordelen en ondertekenen overeenkomst US-Mitz</w:t>
      </w:r>
    </w:p>
    <w:p w14:paraId="6BF288B7" w14:textId="77777777" w:rsidR="004470DB" w:rsidRPr="004470DB" w:rsidRDefault="004470DB" w:rsidP="00BE137B">
      <w:pPr>
        <w:pStyle w:val="Basistekst"/>
        <w:numPr>
          <w:ilvl w:val="2"/>
          <w:numId w:val="36"/>
        </w:numPr>
      </w:pPr>
      <w:r w:rsidRPr="004470DB">
        <w:t>Beoordelen en ondertekenen overeenkomsten zorgaanbieders-Mitz</w:t>
      </w:r>
    </w:p>
    <w:p w14:paraId="5273CD30" w14:textId="77777777" w:rsidR="004470DB" w:rsidRPr="004470DB" w:rsidRDefault="004470DB" w:rsidP="00BE137B">
      <w:pPr>
        <w:pStyle w:val="Basistekst"/>
        <w:numPr>
          <w:ilvl w:val="1"/>
          <w:numId w:val="36"/>
        </w:numPr>
      </w:pPr>
      <w:r w:rsidRPr="004470DB">
        <w:t>Implementatie bij de zorgaanbieders</w:t>
      </w:r>
    </w:p>
    <w:p w14:paraId="3F939C41" w14:textId="77777777" w:rsidR="004470DB" w:rsidRPr="004470DB" w:rsidRDefault="004470DB" w:rsidP="00BE137B">
      <w:pPr>
        <w:pStyle w:val="Basistekst"/>
        <w:numPr>
          <w:ilvl w:val="2"/>
          <w:numId w:val="36"/>
        </w:numPr>
      </w:pPr>
      <w:r w:rsidRPr="004470DB">
        <w:t>Aanpassing werkprocessen zorgaanbieders</w:t>
      </w:r>
    </w:p>
    <w:p w14:paraId="1CDE4015" w14:textId="77777777" w:rsidR="004470DB" w:rsidRPr="004470DB" w:rsidRDefault="004470DB" w:rsidP="00BE137B">
      <w:pPr>
        <w:pStyle w:val="Basistekst"/>
        <w:numPr>
          <w:ilvl w:val="2"/>
          <w:numId w:val="36"/>
        </w:numPr>
      </w:pPr>
      <w:r w:rsidRPr="004470DB">
        <w:t>Communicatie naar zorgaanbieders en hun medewerkers</w:t>
      </w:r>
    </w:p>
    <w:p w14:paraId="154D30A3" w14:textId="77777777" w:rsidR="004470DB" w:rsidRPr="004470DB" w:rsidRDefault="004470DB" w:rsidP="00BE137B">
      <w:pPr>
        <w:pStyle w:val="Basistekst"/>
        <w:numPr>
          <w:ilvl w:val="2"/>
          <w:numId w:val="36"/>
        </w:numPr>
      </w:pPr>
      <w:r w:rsidRPr="004470DB">
        <w:t>Opleiding/training van de medewerkers</w:t>
      </w:r>
    </w:p>
    <w:p w14:paraId="4D4F89DF" w14:textId="77777777" w:rsidR="004470DB" w:rsidRPr="004470DB" w:rsidRDefault="004470DB" w:rsidP="00BE137B">
      <w:pPr>
        <w:pStyle w:val="Basistekst"/>
        <w:numPr>
          <w:ilvl w:val="2"/>
          <w:numId w:val="36"/>
        </w:numPr>
      </w:pPr>
      <w:r w:rsidRPr="004470DB">
        <w:t>Communicatie naar de patiënt </w:t>
      </w:r>
    </w:p>
    <w:p w14:paraId="7F6913BD" w14:textId="77777777" w:rsidR="004470DB" w:rsidRPr="004470DB" w:rsidRDefault="004470DB" w:rsidP="00BE137B">
      <w:pPr>
        <w:pStyle w:val="Basistekst"/>
        <w:numPr>
          <w:ilvl w:val="1"/>
          <w:numId w:val="36"/>
        </w:numPr>
      </w:pPr>
      <w:r w:rsidRPr="004470DB">
        <w:t>Migreren van bestaande toestemmingen</w:t>
      </w:r>
    </w:p>
    <w:p w14:paraId="7D2730CB" w14:textId="77777777" w:rsidR="004470DB" w:rsidRPr="004470DB" w:rsidRDefault="004470DB" w:rsidP="00BE137B">
      <w:pPr>
        <w:pStyle w:val="Basistekst"/>
        <w:numPr>
          <w:ilvl w:val="2"/>
          <w:numId w:val="36"/>
        </w:numPr>
      </w:pPr>
      <w:r w:rsidRPr="004470DB">
        <w:t>Aanpak, wie doet wat?</w:t>
      </w:r>
    </w:p>
    <w:p w14:paraId="6387D4C1" w14:textId="77777777" w:rsidR="004470DB" w:rsidRPr="004470DB" w:rsidRDefault="004470DB" w:rsidP="00BE137B">
      <w:pPr>
        <w:pStyle w:val="Basistekst"/>
        <w:numPr>
          <w:ilvl w:val="0"/>
          <w:numId w:val="36"/>
        </w:numPr>
      </w:pPr>
      <w:r w:rsidRPr="004470DB">
        <w:t xml:space="preserve">Beschrijf de aanpak van elk onderdeel. </w:t>
      </w:r>
    </w:p>
    <w:p w14:paraId="6CF9D770" w14:textId="77777777" w:rsidR="004470DB" w:rsidRPr="004470DB" w:rsidRDefault="004470DB" w:rsidP="00BE137B">
      <w:pPr>
        <w:pStyle w:val="Basistekst"/>
        <w:numPr>
          <w:ilvl w:val="1"/>
          <w:numId w:val="36"/>
        </w:numPr>
      </w:pPr>
      <w:r w:rsidRPr="004470DB">
        <w:t xml:space="preserve">Welke deliverables zijn er per partij? </w:t>
      </w:r>
    </w:p>
    <w:p w14:paraId="47CAD009" w14:textId="77777777" w:rsidR="004470DB" w:rsidRPr="004470DB" w:rsidRDefault="004470DB" w:rsidP="00BE137B">
      <w:pPr>
        <w:pStyle w:val="Basistekst"/>
        <w:numPr>
          <w:ilvl w:val="1"/>
          <w:numId w:val="36"/>
        </w:numPr>
      </w:pPr>
      <w:r w:rsidRPr="004470DB">
        <w:lastRenderedPageBreak/>
        <w:t>Waar zitten cruciale onderlinge afhankelijkheden?</w:t>
      </w:r>
    </w:p>
    <w:p w14:paraId="4FD19120" w14:textId="77777777" w:rsidR="006D3E00" w:rsidRDefault="006D3E00" w:rsidP="00132D56">
      <w:pPr>
        <w:pStyle w:val="Basistekst"/>
      </w:pPr>
    </w:p>
    <w:p w14:paraId="4A9BB5EC" w14:textId="4B3F2093" w:rsidR="004470DB" w:rsidRPr="004470DB" w:rsidRDefault="004470DB" w:rsidP="005204A9">
      <w:pPr>
        <w:pStyle w:val="Kop2"/>
      </w:pPr>
      <w:bookmarkStart w:id="13" w:name="_Toc118708360"/>
      <w:r w:rsidRPr="004470DB">
        <w:t>Eisen</w:t>
      </w:r>
      <w:bookmarkEnd w:id="13"/>
    </w:p>
    <w:p w14:paraId="529EF19B" w14:textId="0E37385C" w:rsidR="004470DB" w:rsidRPr="004470DB" w:rsidRDefault="004470DB" w:rsidP="00132D56">
      <w:pPr>
        <w:pStyle w:val="Basistekst"/>
      </w:pPr>
      <w:r w:rsidRPr="004470DB">
        <w:t>Aan welke eisen moet</w:t>
      </w:r>
      <w:r w:rsidR="001B0C47">
        <w:t xml:space="preserve"> het XIS</w:t>
      </w:r>
      <w:r w:rsidRPr="004470DB">
        <w:t xml:space="preserve"> voldoen? Denk aan:</w:t>
      </w:r>
    </w:p>
    <w:p w14:paraId="36A79D1A" w14:textId="77777777" w:rsidR="004470DB" w:rsidRPr="004470DB" w:rsidRDefault="004470DB" w:rsidP="00BE137B">
      <w:pPr>
        <w:pStyle w:val="Basistekst"/>
        <w:numPr>
          <w:ilvl w:val="0"/>
          <w:numId w:val="39"/>
        </w:numPr>
      </w:pPr>
      <w:r w:rsidRPr="004470DB">
        <w:t>Functionele eisen: waaraan het moet voldoen om bij te dragen aan de doelstelling van jullie organisatie. Wat maakt het resultaat effectief en efficiënt in het gebruik?</w:t>
      </w:r>
    </w:p>
    <w:p w14:paraId="5742C776" w14:textId="146E1786" w:rsidR="004470DB" w:rsidRPr="004470DB" w:rsidRDefault="004470DB" w:rsidP="00BE137B">
      <w:pPr>
        <w:pStyle w:val="Basistekst"/>
        <w:numPr>
          <w:ilvl w:val="0"/>
          <w:numId w:val="39"/>
        </w:numPr>
      </w:pPr>
      <w:r w:rsidRPr="004470DB">
        <w:t xml:space="preserve">Operationele eisen: eisen die de gebruikers stellen; bedieningsgemak en aantrekkelijkheid </w:t>
      </w:r>
      <w:r w:rsidR="00C0223E">
        <w:t>de Mitz-functies in het XIS</w:t>
      </w:r>
    </w:p>
    <w:p w14:paraId="45922665" w14:textId="315AE001" w:rsidR="004470DB" w:rsidRPr="004470DB" w:rsidRDefault="004470DB" w:rsidP="005204A9">
      <w:pPr>
        <w:pStyle w:val="Kop2"/>
      </w:pPr>
      <w:bookmarkStart w:id="14" w:name="_Toc118708361"/>
      <w:r w:rsidRPr="004470DB">
        <w:t>Buiten scope</w:t>
      </w:r>
      <w:bookmarkEnd w:id="14"/>
    </w:p>
    <w:p w14:paraId="12D7BACC" w14:textId="40591872" w:rsidR="004470DB" w:rsidRPr="004470DB" w:rsidRDefault="004470DB" w:rsidP="00BE137B">
      <w:pPr>
        <w:pStyle w:val="Basistekst"/>
        <w:numPr>
          <w:ilvl w:val="0"/>
          <w:numId w:val="37"/>
        </w:numPr>
      </w:pPr>
      <w:r w:rsidRPr="004470DB">
        <w:t>Wat staat er buiten scope van dit plan?</w:t>
      </w:r>
    </w:p>
    <w:p w14:paraId="4BAC20D4" w14:textId="77777777" w:rsidR="00DF133B" w:rsidRDefault="004470DB" w:rsidP="00BE137B">
      <w:pPr>
        <w:pStyle w:val="Basistekst"/>
        <w:numPr>
          <w:ilvl w:val="0"/>
          <w:numId w:val="37"/>
        </w:numPr>
      </w:pPr>
      <w:r w:rsidRPr="004470DB">
        <w:t xml:space="preserve">Wat is er </w:t>
      </w:r>
      <w:r w:rsidR="00804CC8">
        <w:t>straks</w:t>
      </w:r>
      <w:r w:rsidRPr="004470DB">
        <w:t xml:space="preserve"> nog suboptimaal ingericht? </w:t>
      </w:r>
    </w:p>
    <w:p w14:paraId="7925F03C" w14:textId="62CF7443" w:rsidR="004470DB" w:rsidRPr="004470DB" w:rsidRDefault="004470DB" w:rsidP="00BE137B">
      <w:pPr>
        <w:pStyle w:val="Basistekst"/>
        <w:numPr>
          <w:ilvl w:val="0"/>
          <w:numId w:val="37"/>
        </w:numPr>
      </w:pPr>
      <w:r w:rsidRPr="004470DB">
        <w:t>Voor wie is het belangrijk om daar mee in te stemmen?</w:t>
      </w:r>
    </w:p>
    <w:p w14:paraId="3F7E1C9E" w14:textId="77777777" w:rsidR="004470DB" w:rsidRPr="004470DB" w:rsidRDefault="004470DB" w:rsidP="00B041AB">
      <w:pPr>
        <w:pStyle w:val="Kop2"/>
      </w:pPr>
      <w:bookmarkStart w:id="15" w:name="_Toc118708362"/>
      <w:r w:rsidRPr="004470DB">
        <w:t>Organisatorische implementatie bij zorgaanbieders</w:t>
      </w:r>
      <w:bookmarkEnd w:id="15"/>
    </w:p>
    <w:p w14:paraId="7C62FF4A" w14:textId="7805F788" w:rsidR="004470DB" w:rsidRPr="004470DB" w:rsidRDefault="004470DB" w:rsidP="00BE137B">
      <w:pPr>
        <w:pStyle w:val="Basistekst"/>
        <w:numPr>
          <w:ilvl w:val="0"/>
          <w:numId w:val="40"/>
        </w:numPr>
      </w:pPr>
      <w:r w:rsidRPr="004470DB">
        <w:t xml:space="preserve">Hoe gaat de implementatie van Mitz in het werkproces van de zorgaanbieders </w:t>
      </w:r>
      <w:r w:rsidR="00E25A61" w:rsidRPr="004470DB">
        <w:t>eruitzien</w:t>
      </w:r>
      <w:r w:rsidRPr="004470DB">
        <w:t>?</w:t>
      </w:r>
    </w:p>
    <w:p w14:paraId="7CE8C014" w14:textId="2133098C" w:rsidR="004470DB" w:rsidRPr="004470DB" w:rsidRDefault="004470DB" w:rsidP="00BE137B">
      <w:pPr>
        <w:pStyle w:val="Basistekst"/>
        <w:numPr>
          <w:ilvl w:val="0"/>
          <w:numId w:val="40"/>
        </w:numPr>
      </w:pPr>
      <w:r w:rsidRPr="004470DB">
        <w:t xml:space="preserve">Hoe gaat de communicatie naar de zorgverleners </w:t>
      </w:r>
      <w:r w:rsidR="00E25A61" w:rsidRPr="004470DB">
        <w:t>eruitzien</w:t>
      </w:r>
      <w:r w:rsidRPr="004470DB">
        <w:t>?</w:t>
      </w:r>
    </w:p>
    <w:p w14:paraId="081DBC53" w14:textId="3E01F13D" w:rsidR="004470DB" w:rsidRPr="004470DB" w:rsidRDefault="004470DB" w:rsidP="00BE137B">
      <w:pPr>
        <w:pStyle w:val="Basistekst"/>
        <w:numPr>
          <w:ilvl w:val="0"/>
          <w:numId w:val="40"/>
        </w:numPr>
      </w:pPr>
      <w:r w:rsidRPr="004470DB">
        <w:t xml:space="preserve">Hoe gaat de communicatie naar patiënten </w:t>
      </w:r>
      <w:r w:rsidR="00E25A61" w:rsidRPr="004470DB">
        <w:t>eruitzien</w:t>
      </w:r>
      <w:r w:rsidRPr="004470DB">
        <w:t>?</w:t>
      </w:r>
    </w:p>
    <w:p w14:paraId="77CE75C5" w14:textId="77777777" w:rsidR="004470DB" w:rsidRPr="004470DB" w:rsidRDefault="004470DB" w:rsidP="00BE137B">
      <w:pPr>
        <w:pStyle w:val="Basistekst"/>
        <w:numPr>
          <w:ilvl w:val="0"/>
          <w:numId w:val="40"/>
        </w:numPr>
      </w:pPr>
      <w:r w:rsidRPr="004470DB">
        <w:t>Als er door de fasering een hybride situatie ontstaat waarbij men deels op Mitz overgestapt is, hoe wordt daarmee omgegaan? Denk aan werkprocessen en communicatie naar zorgverleners en patiënt. </w:t>
      </w:r>
    </w:p>
    <w:p w14:paraId="4688FA8E" w14:textId="7F6C4A38" w:rsidR="004470DB" w:rsidRPr="004470DB" w:rsidRDefault="001E1E72" w:rsidP="00BE137B">
      <w:pPr>
        <w:pStyle w:val="Basistekst"/>
        <w:numPr>
          <w:ilvl w:val="0"/>
          <w:numId w:val="40"/>
        </w:numPr>
      </w:pPr>
      <w:r>
        <w:t>D</w:t>
      </w:r>
      <w:r w:rsidR="004470DB" w:rsidRPr="004470DB">
        <w:t xml:space="preserve">e impact </w:t>
      </w:r>
      <w:r>
        <w:t xml:space="preserve">van de Mitz-functionaliteiten </w:t>
      </w:r>
      <w:r w:rsidR="004470DB" w:rsidRPr="004470DB">
        <w:t>op het zorgproces in het plan opnemen.</w:t>
      </w:r>
    </w:p>
    <w:p w14:paraId="1000FA52" w14:textId="77777777" w:rsidR="004470DB" w:rsidRPr="004470DB" w:rsidRDefault="004470DB" w:rsidP="00132D56">
      <w:pPr>
        <w:pStyle w:val="Basistekst"/>
      </w:pPr>
    </w:p>
    <w:tbl>
      <w:tblPr>
        <w:tblStyle w:val="Tabel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4470DB" w:rsidRPr="004470DB" w14:paraId="50F94BA2" w14:textId="77777777" w:rsidTr="00E7625A">
        <w:trPr>
          <w:trHeight w:val="340"/>
        </w:trPr>
        <w:tc>
          <w:tcPr>
            <w:tcW w:w="3261" w:type="dxa"/>
          </w:tcPr>
          <w:p w14:paraId="108FE260" w14:textId="77777777" w:rsidR="004470DB" w:rsidRPr="004470DB" w:rsidRDefault="004470DB" w:rsidP="00132D56">
            <w:pPr>
              <w:pStyle w:val="Basistekst"/>
            </w:pPr>
            <w:r w:rsidRPr="004470DB">
              <w:t>Algemeen</w:t>
            </w:r>
          </w:p>
        </w:tc>
        <w:tc>
          <w:tcPr>
            <w:tcW w:w="5670" w:type="dxa"/>
          </w:tcPr>
          <w:p w14:paraId="7AEC3465" w14:textId="77777777" w:rsidR="004470DB" w:rsidRPr="004470DB" w:rsidRDefault="004470DB" w:rsidP="00BE137B">
            <w:pPr>
              <w:pStyle w:val="Basistekst"/>
              <w:numPr>
                <w:ilvl w:val="0"/>
                <w:numId w:val="33"/>
              </w:numPr>
            </w:pPr>
            <w:r w:rsidRPr="004470DB">
              <w:t>Opleiden zorgmedewerker</w:t>
            </w:r>
          </w:p>
          <w:p w14:paraId="1694552F" w14:textId="77777777" w:rsidR="004470DB" w:rsidRDefault="004470DB" w:rsidP="00BE137B">
            <w:pPr>
              <w:pStyle w:val="Basistekst"/>
              <w:numPr>
                <w:ilvl w:val="0"/>
                <w:numId w:val="33"/>
              </w:numPr>
            </w:pPr>
            <w:r w:rsidRPr="004470DB">
              <w:t>Mandaattokens genereren en welke UZI-pas gebruiken?</w:t>
            </w:r>
          </w:p>
          <w:p w14:paraId="52A2F762" w14:textId="0C7DED5B" w:rsidR="00CE2AE3" w:rsidRPr="004470DB" w:rsidRDefault="00CE2AE3" w:rsidP="00BE137B">
            <w:pPr>
              <w:pStyle w:val="Basistekst"/>
              <w:numPr>
                <w:ilvl w:val="0"/>
                <w:numId w:val="33"/>
              </w:numPr>
            </w:pPr>
            <w:r>
              <w:t>Beschikbaarheid van werkinstructies</w:t>
            </w:r>
          </w:p>
        </w:tc>
      </w:tr>
      <w:tr w:rsidR="004470DB" w:rsidRPr="004470DB" w14:paraId="614F6960" w14:textId="77777777" w:rsidTr="00E7625A">
        <w:trPr>
          <w:trHeight w:val="340"/>
        </w:trPr>
        <w:tc>
          <w:tcPr>
            <w:tcW w:w="3261" w:type="dxa"/>
          </w:tcPr>
          <w:p w14:paraId="06D76850" w14:textId="77777777" w:rsidR="004470DB" w:rsidRPr="004470DB" w:rsidRDefault="004470DB" w:rsidP="00132D56">
            <w:pPr>
              <w:pStyle w:val="Basistekst"/>
            </w:pPr>
            <w:r w:rsidRPr="004470DB">
              <w:t>Balieproces</w:t>
            </w:r>
          </w:p>
        </w:tc>
        <w:tc>
          <w:tcPr>
            <w:tcW w:w="5670" w:type="dxa"/>
          </w:tcPr>
          <w:p w14:paraId="10C96C1A" w14:textId="77777777" w:rsidR="004470DB" w:rsidRPr="004470DB" w:rsidRDefault="004470DB" w:rsidP="00BE137B">
            <w:pPr>
              <w:pStyle w:val="Basistekst"/>
              <w:numPr>
                <w:ilvl w:val="0"/>
                <w:numId w:val="33"/>
              </w:numPr>
            </w:pPr>
            <w:r w:rsidRPr="004470DB">
              <w:t>Inrichting balieproces</w:t>
            </w:r>
          </w:p>
          <w:p w14:paraId="205C6826" w14:textId="77777777" w:rsidR="004470DB" w:rsidRDefault="004470DB" w:rsidP="00BE137B">
            <w:pPr>
              <w:pStyle w:val="Basistekst"/>
              <w:numPr>
                <w:ilvl w:val="0"/>
                <w:numId w:val="33"/>
              </w:numPr>
            </w:pPr>
            <w:r w:rsidRPr="004470DB">
              <w:t>Rol van notificaties</w:t>
            </w:r>
          </w:p>
          <w:p w14:paraId="1A44ED46" w14:textId="3CDDAB5D" w:rsidR="004010E1" w:rsidRPr="004470DB" w:rsidRDefault="004010E1" w:rsidP="00BE137B">
            <w:pPr>
              <w:pStyle w:val="Basistekst"/>
              <w:numPr>
                <w:ilvl w:val="0"/>
                <w:numId w:val="33"/>
              </w:numPr>
            </w:pPr>
            <w:r>
              <w:t>Generen inschrijftokens?</w:t>
            </w:r>
          </w:p>
        </w:tc>
      </w:tr>
      <w:tr w:rsidR="004470DB" w:rsidRPr="004470DB" w14:paraId="49AD5415" w14:textId="77777777" w:rsidTr="00E7625A">
        <w:trPr>
          <w:trHeight w:val="340"/>
        </w:trPr>
        <w:tc>
          <w:tcPr>
            <w:tcW w:w="3261" w:type="dxa"/>
          </w:tcPr>
          <w:p w14:paraId="3E8A64A3" w14:textId="77777777" w:rsidR="004470DB" w:rsidRPr="004470DB" w:rsidRDefault="004470DB" w:rsidP="00132D56">
            <w:pPr>
              <w:pStyle w:val="Basistekst"/>
            </w:pPr>
            <w:r w:rsidRPr="004470DB">
              <w:t>Toestemming op de zuil</w:t>
            </w:r>
          </w:p>
        </w:tc>
        <w:tc>
          <w:tcPr>
            <w:tcW w:w="5670" w:type="dxa"/>
          </w:tcPr>
          <w:p w14:paraId="5E43961B" w14:textId="77777777" w:rsidR="004470DB" w:rsidRPr="004470DB" w:rsidRDefault="004470DB" w:rsidP="00BE137B">
            <w:pPr>
              <w:pStyle w:val="Basistekst"/>
              <w:numPr>
                <w:ilvl w:val="0"/>
                <w:numId w:val="33"/>
              </w:numPr>
            </w:pPr>
            <w:r w:rsidRPr="004470DB">
              <w:t>Gewenst of in de toekomst gewenst? Dan leverancier van de zuil betrekken</w:t>
            </w:r>
          </w:p>
          <w:p w14:paraId="61E2824B" w14:textId="77777777" w:rsidR="004470DB" w:rsidRPr="004470DB" w:rsidRDefault="004470DB" w:rsidP="00BE137B">
            <w:pPr>
              <w:pStyle w:val="Basistekst"/>
              <w:numPr>
                <w:ilvl w:val="0"/>
                <w:numId w:val="33"/>
              </w:numPr>
            </w:pPr>
            <w:r w:rsidRPr="004470DB">
              <w:t xml:space="preserve">Als het op de zuil niet lukt, wat is dan het </w:t>
            </w:r>
            <w:proofErr w:type="spellStart"/>
            <w:r w:rsidRPr="004470DB">
              <w:t>fall</w:t>
            </w:r>
            <w:proofErr w:type="spellEnd"/>
            <w:r w:rsidRPr="004470DB">
              <w:t xml:space="preserve"> back scenario?</w:t>
            </w:r>
          </w:p>
        </w:tc>
      </w:tr>
      <w:tr w:rsidR="004470DB" w:rsidRPr="004470DB" w14:paraId="0EF78925" w14:textId="77777777" w:rsidTr="00E7625A">
        <w:trPr>
          <w:trHeight w:val="340"/>
        </w:trPr>
        <w:tc>
          <w:tcPr>
            <w:tcW w:w="3261" w:type="dxa"/>
          </w:tcPr>
          <w:p w14:paraId="197F857E" w14:textId="2FE253D2" w:rsidR="004470DB" w:rsidRPr="004470DB" w:rsidRDefault="004470DB" w:rsidP="00132D56">
            <w:pPr>
              <w:pStyle w:val="Basistekst"/>
            </w:pPr>
            <w:r w:rsidRPr="004470DB">
              <w:t>Toestemmingsknop</w:t>
            </w:r>
          </w:p>
        </w:tc>
        <w:tc>
          <w:tcPr>
            <w:tcW w:w="5670" w:type="dxa"/>
          </w:tcPr>
          <w:p w14:paraId="4C3100C6" w14:textId="77777777" w:rsidR="004470DB" w:rsidRPr="004470DB" w:rsidRDefault="004470DB" w:rsidP="00BE137B">
            <w:pPr>
              <w:pStyle w:val="Basistekst"/>
              <w:numPr>
                <w:ilvl w:val="0"/>
                <w:numId w:val="33"/>
              </w:numPr>
            </w:pPr>
            <w:r w:rsidRPr="004470DB">
              <w:t>Wanneer inzetten en door wie?</w:t>
            </w:r>
          </w:p>
        </w:tc>
      </w:tr>
      <w:tr w:rsidR="004470DB" w:rsidRPr="004470DB" w14:paraId="2CA0A323" w14:textId="77777777" w:rsidTr="00E7625A">
        <w:trPr>
          <w:trHeight w:val="340"/>
        </w:trPr>
        <w:tc>
          <w:tcPr>
            <w:tcW w:w="3261" w:type="dxa"/>
          </w:tcPr>
          <w:p w14:paraId="4955026B" w14:textId="77777777" w:rsidR="004470DB" w:rsidRPr="004470DB" w:rsidRDefault="004470DB" w:rsidP="00132D56">
            <w:pPr>
              <w:pStyle w:val="Basistekst"/>
            </w:pPr>
            <w:r w:rsidRPr="004470DB">
              <w:t>Zorgmedewerker namens patiënt</w:t>
            </w:r>
          </w:p>
        </w:tc>
        <w:tc>
          <w:tcPr>
            <w:tcW w:w="5670" w:type="dxa"/>
          </w:tcPr>
          <w:p w14:paraId="5D4AA2A1" w14:textId="77777777" w:rsidR="004470DB" w:rsidRPr="004470DB" w:rsidRDefault="004470DB" w:rsidP="00BE137B">
            <w:pPr>
              <w:pStyle w:val="Basistekst"/>
              <w:numPr>
                <w:ilvl w:val="0"/>
                <w:numId w:val="33"/>
              </w:numPr>
            </w:pPr>
            <w:r w:rsidRPr="004470DB">
              <w:t>Inschrijftokens genereren</w:t>
            </w:r>
          </w:p>
          <w:p w14:paraId="134DD993" w14:textId="77777777" w:rsidR="004470DB" w:rsidRPr="004470DB" w:rsidRDefault="004470DB" w:rsidP="00BE137B">
            <w:pPr>
              <w:pStyle w:val="Basistekst"/>
              <w:numPr>
                <w:ilvl w:val="0"/>
                <w:numId w:val="33"/>
              </w:numPr>
            </w:pPr>
            <w:r w:rsidRPr="004470DB">
              <w:t>Wanneer inzetten en door wie?</w:t>
            </w:r>
          </w:p>
        </w:tc>
      </w:tr>
      <w:tr w:rsidR="004470DB" w:rsidRPr="004470DB" w14:paraId="17C7571C" w14:textId="77777777" w:rsidTr="00E7625A">
        <w:trPr>
          <w:trHeight w:val="340"/>
        </w:trPr>
        <w:tc>
          <w:tcPr>
            <w:tcW w:w="3261" w:type="dxa"/>
          </w:tcPr>
          <w:p w14:paraId="299F3B2D" w14:textId="77777777" w:rsidR="004470DB" w:rsidRPr="004470DB" w:rsidRDefault="004470DB" w:rsidP="00132D56">
            <w:pPr>
              <w:pStyle w:val="Basistekst"/>
            </w:pPr>
            <w:r w:rsidRPr="004470DB">
              <w:t>Rapportages</w:t>
            </w:r>
          </w:p>
        </w:tc>
        <w:tc>
          <w:tcPr>
            <w:tcW w:w="5670" w:type="dxa"/>
          </w:tcPr>
          <w:p w14:paraId="5CADEF6F" w14:textId="2E319522" w:rsidR="004470DB" w:rsidRPr="004470DB" w:rsidRDefault="004470DB" w:rsidP="00BE137B">
            <w:pPr>
              <w:pStyle w:val="Basistekst"/>
              <w:numPr>
                <w:ilvl w:val="0"/>
                <w:numId w:val="33"/>
              </w:numPr>
            </w:pPr>
            <w:r w:rsidRPr="004470DB">
              <w:t xml:space="preserve">Zijn toestemmingen onderdeel van bestaande rapportages? Wat verandert </w:t>
            </w:r>
            <w:r w:rsidR="00E57BAD" w:rsidRPr="004470DB">
              <w:t>erbij</w:t>
            </w:r>
            <w:r w:rsidRPr="004470DB">
              <w:t xml:space="preserve"> aansluiten op Mitz?</w:t>
            </w:r>
          </w:p>
        </w:tc>
      </w:tr>
      <w:tr w:rsidR="004470DB" w:rsidRPr="004470DB" w14:paraId="1821CCEB" w14:textId="77777777" w:rsidTr="00E7625A">
        <w:trPr>
          <w:trHeight w:val="340"/>
        </w:trPr>
        <w:tc>
          <w:tcPr>
            <w:tcW w:w="3261" w:type="dxa"/>
          </w:tcPr>
          <w:p w14:paraId="55658238" w14:textId="77777777" w:rsidR="004470DB" w:rsidRPr="004470DB" w:rsidRDefault="004470DB" w:rsidP="00132D56">
            <w:pPr>
              <w:pStyle w:val="Basistekst"/>
            </w:pPr>
            <w:r w:rsidRPr="004470DB">
              <w:lastRenderedPageBreak/>
              <w:t>Communicatie</w:t>
            </w:r>
          </w:p>
        </w:tc>
        <w:tc>
          <w:tcPr>
            <w:tcW w:w="5670" w:type="dxa"/>
          </w:tcPr>
          <w:p w14:paraId="32418F43" w14:textId="77777777" w:rsidR="004470DB" w:rsidRPr="004470DB" w:rsidRDefault="004470DB" w:rsidP="00BE137B">
            <w:pPr>
              <w:pStyle w:val="Basistekst"/>
              <w:numPr>
                <w:ilvl w:val="0"/>
                <w:numId w:val="33"/>
              </w:numPr>
            </w:pPr>
            <w:r w:rsidRPr="004470DB">
              <w:t>Toestemmingen integreren in huidige informatievoorziening richting patiënt. (bijvoorbeeld bij afspraakbevestiging)</w:t>
            </w:r>
          </w:p>
        </w:tc>
      </w:tr>
    </w:tbl>
    <w:p w14:paraId="0912D061" w14:textId="08F23897" w:rsidR="00FA2C16" w:rsidRDefault="00FA2C16" w:rsidP="003261E4">
      <w:pPr>
        <w:pStyle w:val="Kop2"/>
      </w:pPr>
      <w:bookmarkStart w:id="16" w:name="_Toc118708363"/>
      <w:r>
        <w:t>Risico’s</w:t>
      </w:r>
      <w:bookmarkEnd w:id="16"/>
    </w:p>
    <w:p w14:paraId="32353BB4" w14:textId="362FBF24" w:rsidR="004470DB" w:rsidRPr="004470DB" w:rsidRDefault="004470DB" w:rsidP="00BE137B">
      <w:pPr>
        <w:pStyle w:val="Basistekst"/>
        <w:numPr>
          <w:ilvl w:val="0"/>
          <w:numId w:val="38"/>
        </w:numPr>
      </w:pPr>
      <w:r w:rsidRPr="004470DB">
        <w:t xml:space="preserve">Zijn er risico's voor (de voortgang) van dit traject? </w:t>
      </w:r>
    </w:p>
    <w:p w14:paraId="3F40248F" w14:textId="77777777" w:rsidR="004470DB" w:rsidRPr="004470DB" w:rsidRDefault="004470DB" w:rsidP="00BE137B">
      <w:pPr>
        <w:pStyle w:val="Basistekst"/>
        <w:numPr>
          <w:ilvl w:val="0"/>
          <w:numId w:val="38"/>
        </w:numPr>
      </w:pPr>
      <w:r w:rsidRPr="004470DB">
        <w:t>Welke mitigerende maatregelen worden genomen?</w:t>
      </w:r>
    </w:p>
    <w:p w14:paraId="1AC75652" w14:textId="77777777" w:rsidR="004470DB" w:rsidRPr="004470DB" w:rsidRDefault="004470DB" w:rsidP="00F242BD">
      <w:pPr>
        <w:pStyle w:val="Kop2"/>
      </w:pPr>
      <w:bookmarkStart w:id="17" w:name="_Toc118708364"/>
      <w:r w:rsidRPr="004470DB">
        <w:t>Randvoorwaarden in relatie tot Mitz</w:t>
      </w:r>
      <w:bookmarkEnd w:id="17"/>
    </w:p>
    <w:p w14:paraId="6C474F7E" w14:textId="6369FE03" w:rsidR="004470DB" w:rsidRPr="004470DB" w:rsidRDefault="004470DB" w:rsidP="00BE137B">
      <w:pPr>
        <w:pStyle w:val="Basistekst"/>
        <w:numPr>
          <w:ilvl w:val="0"/>
          <w:numId w:val="41"/>
        </w:numPr>
      </w:pPr>
      <w:r w:rsidRPr="004470DB">
        <w:t>Zijn er randvoorwaarden voor de samenwerking met Mitz?</w:t>
      </w:r>
      <w:r w:rsidR="002622B3">
        <w:t>*</w:t>
      </w:r>
    </w:p>
    <w:p w14:paraId="06C18E76" w14:textId="74429C71" w:rsidR="004470DB" w:rsidRPr="004470DB" w:rsidRDefault="004470DB" w:rsidP="00BE137B">
      <w:pPr>
        <w:pStyle w:val="Basistekst"/>
        <w:numPr>
          <w:ilvl w:val="0"/>
          <w:numId w:val="41"/>
        </w:numPr>
      </w:pPr>
      <w:r w:rsidRPr="004470DB">
        <w:t>Zijn er verwachtingen/wensen/eisen t.a.v. wat Mitz gaat doen of leveren gedurende het aansluittraject?</w:t>
      </w:r>
      <w:r w:rsidR="002622B3">
        <w:t>*</w:t>
      </w:r>
    </w:p>
    <w:p w14:paraId="4A82F7BE" w14:textId="3A7895B6" w:rsidR="004470DB" w:rsidRPr="004470DB" w:rsidRDefault="004470DB" w:rsidP="00BE137B">
      <w:pPr>
        <w:pStyle w:val="Basistekst"/>
        <w:numPr>
          <w:ilvl w:val="0"/>
          <w:numId w:val="41"/>
        </w:numPr>
      </w:pPr>
      <w:r w:rsidRPr="004470DB">
        <w:t>Zijn er andere verwachtingen/wensen/eisen t.a.v. Mitz?</w:t>
      </w:r>
      <w:r w:rsidR="002622B3">
        <w:t>*</w:t>
      </w:r>
    </w:p>
    <w:p w14:paraId="1D671AAD" w14:textId="251019C3" w:rsidR="004470DB" w:rsidRPr="004470DB" w:rsidRDefault="004470DB" w:rsidP="00F242BD">
      <w:pPr>
        <w:pStyle w:val="Kop2"/>
      </w:pPr>
      <w:bookmarkStart w:id="18" w:name="_Toc118708365"/>
      <w:r w:rsidRPr="004470DB">
        <w:t>Planning</w:t>
      </w:r>
      <w:bookmarkEnd w:id="18"/>
    </w:p>
    <w:p w14:paraId="78476050" w14:textId="68EE5F1B" w:rsidR="00102472" w:rsidRDefault="004470DB" w:rsidP="00BE137B">
      <w:pPr>
        <w:pStyle w:val="Basistekst"/>
        <w:numPr>
          <w:ilvl w:val="0"/>
          <w:numId w:val="43"/>
        </w:numPr>
      </w:pPr>
      <w:r w:rsidRPr="004470DB">
        <w:t>Hoe ziet de planning van de verschillende partijen eruit?</w:t>
      </w:r>
      <w:r w:rsidR="00102472">
        <w:t>*</w:t>
      </w:r>
    </w:p>
    <w:p w14:paraId="6925BB96" w14:textId="2E4B7B56" w:rsidR="004470DB" w:rsidRPr="004470DB" w:rsidRDefault="004470DB" w:rsidP="00BE137B">
      <w:pPr>
        <w:pStyle w:val="Basistekst"/>
        <w:numPr>
          <w:ilvl w:val="0"/>
          <w:numId w:val="42"/>
        </w:numPr>
      </w:pPr>
      <w:r w:rsidRPr="004470DB">
        <w:t>Hoe sluit de planning op elkaar aan?</w:t>
      </w:r>
      <w:r w:rsidR="00311CC7">
        <w:t>*</w:t>
      </w:r>
    </w:p>
    <w:p w14:paraId="07A40564" w14:textId="5A47E175" w:rsidR="004470DB" w:rsidRPr="004470DB" w:rsidRDefault="004470DB" w:rsidP="00BE137B">
      <w:pPr>
        <w:pStyle w:val="Basistekst"/>
        <w:numPr>
          <w:ilvl w:val="0"/>
          <w:numId w:val="42"/>
        </w:numPr>
      </w:pPr>
      <w:r w:rsidRPr="004470DB">
        <w:t>Welke mijlpalen zitten er in de planning</w:t>
      </w:r>
      <w:r w:rsidR="00B6778F">
        <w:t>*</w:t>
      </w:r>
      <w:r w:rsidR="00F353B0">
        <w:t>:</w:t>
      </w:r>
    </w:p>
    <w:p w14:paraId="137864B6" w14:textId="6354342F" w:rsidR="00DB3EB5" w:rsidRDefault="00DB3EB5" w:rsidP="00BE137B">
      <w:pPr>
        <w:pStyle w:val="Basistekst"/>
        <w:numPr>
          <w:ilvl w:val="1"/>
          <w:numId w:val="42"/>
        </w:numPr>
      </w:pPr>
      <w:r>
        <w:t>Wanneer is het US geaccepteerd</w:t>
      </w:r>
      <w:r w:rsidR="00C275DE">
        <w:t>?</w:t>
      </w:r>
    </w:p>
    <w:p w14:paraId="0B4DA2A8" w14:textId="1100B609" w:rsidR="00DB3EB5" w:rsidRDefault="00DB3EB5" w:rsidP="00BE137B">
      <w:pPr>
        <w:pStyle w:val="Basistekst"/>
        <w:numPr>
          <w:ilvl w:val="1"/>
          <w:numId w:val="42"/>
        </w:numPr>
      </w:pPr>
      <w:r>
        <w:t>Wanneer zijn de Mitz-functies door het XIS ingebouw</w:t>
      </w:r>
      <w:r w:rsidR="00C27775">
        <w:t>d</w:t>
      </w:r>
      <w:r w:rsidR="00C275DE">
        <w:t>?</w:t>
      </w:r>
    </w:p>
    <w:p w14:paraId="33701889" w14:textId="49BD353F" w:rsidR="00DB3EB5" w:rsidRDefault="00DB3EB5" w:rsidP="00BE137B">
      <w:pPr>
        <w:pStyle w:val="Basistekst"/>
        <w:numPr>
          <w:ilvl w:val="1"/>
          <w:numId w:val="42"/>
        </w:numPr>
      </w:pPr>
      <w:r>
        <w:t>In welke periode vinden technische en func</w:t>
      </w:r>
      <w:r w:rsidR="0096101C">
        <w:t>ti</w:t>
      </w:r>
      <w:r>
        <w:t>onele tests plaats?</w:t>
      </w:r>
    </w:p>
    <w:p w14:paraId="2370B2F9" w14:textId="6C46E1F5" w:rsidR="00214CCB" w:rsidRDefault="00214CCB" w:rsidP="00BE137B">
      <w:pPr>
        <w:pStyle w:val="Basistekst"/>
        <w:numPr>
          <w:ilvl w:val="1"/>
          <w:numId w:val="42"/>
        </w:numPr>
      </w:pPr>
      <w:r>
        <w:t>Indien migratie aan de orde: wanneer vindt een proefmigratie plaats</w:t>
      </w:r>
      <w:r w:rsidR="00421AA3">
        <w:t>?</w:t>
      </w:r>
    </w:p>
    <w:p w14:paraId="3A6F73D8" w14:textId="49B0EC94" w:rsidR="004470DB" w:rsidRPr="004470DB" w:rsidRDefault="004470DB" w:rsidP="00BE137B">
      <w:pPr>
        <w:pStyle w:val="Basistekst"/>
        <w:numPr>
          <w:ilvl w:val="1"/>
          <w:numId w:val="42"/>
        </w:numPr>
      </w:pPr>
      <w:r w:rsidRPr="004470DB">
        <w:t xml:space="preserve">Wanneer </w:t>
      </w:r>
      <w:r w:rsidR="00214CCB">
        <w:t>vindt</w:t>
      </w:r>
      <w:r w:rsidRPr="004470DB">
        <w:t xml:space="preserve"> </w:t>
      </w:r>
      <w:r w:rsidR="00214CCB">
        <w:t>de livegang plaats?</w:t>
      </w:r>
    </w:p>
    <w:p w14:paraId="23953589" w14:textId="525A93E5" w:rsidR="004470DB" w:rsidRPr="004470DB" w:rsidRDefault="004470DB" w:rsidP="00F242BD">
      <w:pPr>
        <w:pStyle w:val="Kop2"/>
      </w:pPr>
      <w:bookmarkStart w:id="19" w:name="_Toc118708366"/>
      <w:r w:rsidRPr="004470DB">
        <w:t>Commitment: ondertekening door verantwoordelijken</w:t>
      </w:r>
      <w:bookmarkEnd w:id="19"/>
    </w:p>
    <w:p w14:paraId="2E337C8C" w14:textId="6C2D8F06" w:rsidR="004470DB" w:rsidRPr="004470DB" w:rsidRDefault="004470DB" w:rsidP="00625923">
      <w:pPr>
        <w:pStyle w:val="Basistekst"/>
      </w:pPr>
      <w:r w:rsidRPr="004470DB">
        <w:t>Vanuit Mitz willen we graag zien dat het plan ondertekend is door alle verantwoordelijke partijen in de vorm van een intentieverklaring</w:t>
      </w:r>
      <w:r w:rsidR="00BB464C">
        <w:t>*</w:t>
      </w:r>
    </w:p>
    <w:p w14:paraId="1C2D7B4E" w14:textId="77777777" w:rsidR="004470DB" w:rsidRPr="00783441" w:rsidRDefault="004470DB" w:rsidP="00132D56">
      <w:pPr>
        <w:pStyle w:val="Basistekst"/>
      </w:pPr>
    </w:p>
    <w:p w14:paraId="7207CA67" w14:textId="78D1FFEA" w:rsidR="00D877A9" w:rsidRPr="0012250E" w:rsidRDefault="00D877A9" w:rsidP="00132D56">
      <w:pPr>
        <w:pStyle w:val="Basistekst"/>
      </w:pPr>
    </w:p>
    <w:sectPr w:rsidR="00D877A9" w:rsidRPr="0012250E" w:rsidSect="0006154F">
      <w:type w:val="continuous"/>
      <w:pgSz w:w="11906" w:h="16838" w:code="9"/>
      <w:pgMar w:top="1276" w:right="992" w:bottom="1276" w:left="992" w:header="284" w:footer="28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BC4D" w14:textId="77777777" w:rsidR="00BE137B" w:rsidRDefault="00BE137B">
      <w:r>
        <w:separator/>
      </w:r>
    </w:p>
  </w:endnote>
  <w:endnote w:type="continuationSeparator" w:id="0">
    <w:p w14:paraId="1D11A5F7" w14:textId="77777777" w:rsidR="00BE137B" w:rsidRDefault="00BE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Rubik Medium">
    <w:altName w:val="Arial"/>
    <w:charset w:val="00"/>
    <w:family w:val="auto"/>
    <w:pitch w:val="variable"/>
    <w:sig w:usb0="A0000A2F" w:usb1="5000205B" w:usb2="00000000" w:usb3="00000000" w:csb0="000000B7" w:csb1="00000000"/>
  </w:font>
  <w:font w:name="Rubik Light">
    <w:altName w:val="Arial"/>
    <w:charset w:val="00"/>
    <w:family w:val="auto"/>
    <w:pitch w:val="variable"/>
    <w:sig w:usb0="A0000A2F" w:usb1="5000205B" w:usb2="00000000" w:usb3="00000000" w:csb0="000000B7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vertAnchor="page" w:horzAnchor="page" w:tblpYSpec="bottom"/>
      <w:tblOverlap w:val="never"/>
      <w:tblW w:w="6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24582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0"/>
      <w:gridCol w:w="2600"/>
      <w:gridCol w:w="8596"/>
    </w:tblGrid>
    <w:tr w:rsidR="00037FD8" w:rsidRPr="00DF3D9A" w14:paraId="186E3050" w14:textId="77777777" w:rsidTr="00994A57">
      <w:trPr>
        <w:trHeight w:val="1149"/>
      </w:trPr>
      <w:tc>
        <w:tcPr>
          <w:tcW w:w="298" w:type="pct"/>
          <w:shd w:val="clear" w:color="auto" w:fill="024582"/>
          <w:vAlign w:val="center"/>
        </w:tcPr>
        <w:p w14:paraId="094C4EA6" w14:textId="77777777" w:rsidR="00037FD8" w:rsidRPr="00DF3D9A" w:rsidRDefault="00037FD8" w:rsidP="00435F61">
          <w:pPr>
            <w:pStyle w:val="Voettekst"/>
            <w:rPr>
              <w:color w:val="FFFFFF" w:themeColor="background1"/>
            </w:rPr>
          </w:pPr>
        </w:p>
      </w:tc>
      <w:tc>
        <w:tcPr>
          <w:tcW w:w="1092" w:type="pct"/>
          <w:shd w:val="clear" w:color="auto" w:fill="024582"/>
          <w:vAlign w:val="center"/>
        </w:tcPr>
        <w:p w14:paraId="4F71E356" w14:textId="77777777" w:rsidR="00037FD8" w:rsidRPr="00DF3D9A" w:rsidRDefault="00037FD8" w:rsidP="00435F61">
          <w:pPr>
            <w:pStyle w:val="Voettekst"/>
            <w:jc w:val="left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 wp14:anchorId="1E0B225D" wp14:editId="2C321F0E">
                <wp:extent cx="889200" cy="280800"/>
                <wp:effectExtent l="0" t="0" r="6350" b="5080"/>
                <wp:docPr id="9" name="Graphic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151.00.004-Logo_Mitz-wit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200" cy="28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  <w:shd w:val="clear" w:color="auto" w:fill="024582"/>
          <w:vAlign w:val="center"/>
        </w:tcPr>
        <w:p w14:paraId="5F2B3A73" w14:textId="77777777" w:rsidR="00037FD8" w:rsidRPr="00DF3D9A" w:rsidRDefault="00037FD8" w:rsidP="00994A57">
          <w:pPr>
            <w:pStyle w:val="Voettekst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 xml:space="preserve">Pagina </w:t>
          </w:r>
          <w:r w:rsidRPr="00DF3D9A">
            <w:rPr>
              <w:b/>
              <w:color w:val="FFFFFF" w:themeColor="background1"/>
            </w:rPr>
            <w:fldChar w:fldCharType="begin"/>
          </w:r>
          <w:r>
            <w:rPr>
              <w:b/>
              <w:color w:val="FFFFFF" w:themeColor="background1"/>
            </w:rPr>
            <w:instrText xml:space="preserve"> P</w:instrText>
          </w:r>
          <w:r w:rsidRPr="00DF3D9A">
            <w:rPr>
              <w:b/>
              <w:color w:val="FFFFFF" w:themeColor="background1"/>
            </w:rPr>
            <w:instrText xml:space="preserve">age </w:instrText>
          </w:r>
          <w:r w:rsidRPr="00DF3D9A">
            <w:rPr>
              <w:b/>
              <w:color w:val="FFFFFF" w:themeColor="background1"/>
            </w:rPr>
            <w:fldChar w:fldCharType="separate"/>
          </w:r>
          <w:r>
            <w:rPr>
              <w:b/>
              <w:noProof/>
              <w:color w:val="FFFFFF" w:themeColor="background1"/>
            </w:rPr>
            <w:t>1</w:t>
          </w:r>
          <w:r w:rsidRPr="00DF3D9A">
            <w:rPr>
              <w:b/>
              <w:color w:val="FFFFFF" w:themeColor="background1"/>
            </w:rPr>
            <w:fldChar w:fldCharType="end"/>
          </w:r>
          <w:r>
            <w:rPr>
              <w:b/>
              <w:color w:val="FFFFFF" w:themeColor="background1"/>
            </w:rPr>
            <w:t xml:space="preserve"> van </w:t>
          </w:r>
          <w:r>
            <w:rPr>
              <w:b/>
              <w:color w:val="FFFFFF" w:themeColor="background1"/>
            </w:rPr>
            <w:fldChar w:fldCharType="begin"/>
          </w:r>
          <w:r>
            <w:rPr>
              <w:b/>
              <w:color w:val="FFFFFF" w:themeColor="background1"/>
            </w:rPr>
            <w:instrText xml:space="preserve"> Numpages </w:instrText>
          </w:r>
          <w:r>
            <w:rPr>
              <w:b/>
              <w:color w:val="FFFFFF" w:themeColor="background1"/>
            </w:rPr>
            <w:fldChar w:fldCharType="separate"/>
          </w:r>
          <w:r>
            <w:rPr>
              <w:b/>
              <w:noProof/>
              <w:color w:val="FFFFFF" w:themeColor="background1"/>
            </w:rPr>
            <w:t>1</w:t>
          </w:r>
          <w:r>
            <w:rPr>
              <w:b/>
              <w:color w:val="FFFFFF" w:themeColor="background1"/>
            </w:rPr>
            <w:fldChar w:fldCharType="end"/>
          </w:r>
          <w:r>
            <w:rPr>
              <w:b/>
              <w:color w:val="FFFFFF" w:themeColor="background1"/>
            </w:rPr>
            <w:tab/>
          </w:r>
          <w:r>
            <w:rPr>
              <w:b/>
              <w:color w:val="FFFFFF" w:themeColor="background1"/>
            </w:rPr>
            <w:tab/>
          </w:r>
        </w:p>
      </w:tc>
    </w:tr>
  </w:tbl>
  <w:p w14:paraId="56401B11" w14:textId="77777777" w:rsidR="00037FD8" w:rsidRDefault="00037FD8" w:rsidP="00994A57">
    <w:pPr>
      <w:pStyle w:val="Voettekst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AA77" w14:textId="3297A3EE" w:rsidR="00037FD8" w:rsidRDefault="00037FD8">
    <w:pPr>
      <w:pStyle w:val="Voettekst"/>
    </w:pPr>
    <w:r>
      <w:t xml:space="preserve">© Mitz | </w:t>
    </w:r>
    <w:r w:rsidR="00783441">
      <w:t>mei</w:t>
    </w:r>
    <w: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C337" w14:textId="77777777" w:rsidR="00BE137B" w:rsidRDefault="00BE137B">
      <w:r>
        <w:separator/>
      </w:r>
    </w:p>
  </w:footnote>
  <w:footnote w:type="continuationSeparator" w:id="0">
    <w:p w14:paraId="1B89B784" w14:textId="77777777" w:rsidR="00BE137B" w:rsidRDefault="00BE1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C934" w14:textId="77777777" w:rsidR="00037FD8" w:rsidRDefault="00037FD8" w:rsidP="00E06A27">
    <w:pPr>
      <w:pStyle w:val="Koptekst"/>
    </w:pPr>
  </w:p>
  <w:p w14:paraId="77D4CF7E" w14:textId="77777777" w:rsidR="00037FD8" w:rsidRDefault="00037FD8" w:rsidP="00132D56">
    <w:pPr>
      <w:pStyle w:val="Basistekst"/>
    </w:pPr>
  </w:p>
  <w:tbl>
    <w:tblPr>
      <w:tblStyle w:val="Tabel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1"/>
      <w:gridCol w:w="5201"/>
    </w:tblGrid>
    <w:tr w:rsidR="00037FD8" w:rsidRPr="003A5CC2" w14:paraId="6796D435" w14:textId="77777777" w:rsidTr="00122591">
      <w:tc>
        <w:tcPr>
          <w:tcW w:w="2379" w:type="pct"/>
          <w:vAlign w:val="center"/>
        </w:tcPr>
        <w:p w14:paraId="3A28FB80" w14:textId="77777777" w:rsidR="00037FD8" w:rsidRPr="003A5CC2" w:rsidRDefault="00037FD8" w:rsidP="00E06A27">
          <w:pPr>
            <w:pStyle w:val="Koptekst"/>
            <w:rPr>
              <w:rFonts w:ascii="Rubik Medium" w:hAnsi="Rubik Medium" w:cs="Rubik Medium"/>
            </w:rPr>
          </w:pPr>
          <w:r w:rsidRPr="003A5CC2">
            <w:rPr>
              <w:rFonts w:ascii="Rubik Medium" w:hAnsi="Rubik Medium" w:cs="Rubik Medium"/>
              <w:noProof/>
            </w:rPr>
            <w:drawing>
              <wp:inline distT="0" distB="0" distL="0" distR="0" wp14:anchorId="19DE2AB0" wp14:editId="7B186A2A">
                <wp:extent cx="1638300" cy="381000"/>
                <wp:effectExtent l="0" t="0" r="0" b="0"/>
                <wp:docPr id="11" name="Graphic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logo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pct"/>
          <w:vAlign w:val="center"/>
        </w:tcPr>
        <w:p w14:paraId="5145388A" w14:textId="77777777" w:rsidR="00037FD8" w:rsidRPr="00F41C3E" w:rsidRDefault="00037FD8" w:rsidP="00E06A27">
          <w:pPr>
            <w:pStyle w:val="Koptekst"/>
            <w:jc w:val="right"/>
            <w:rPr>
              <w:rFonts w:ascii="Rubik Light" w:hAnsi="Rubik Light" w:cs="Rubik Light"/>
              <w:b/>
              <w:color w:val="22D55C" w:themeColor="accent1"/>
            </w:rPr>
          </w:pPr>
          <w:r w:rsidRPr="00F41C3E">
            <w:rPr>
              <w:rFonts w:ascii="Rubik Light" w:hAnsi="Rubik Light" w:cs="Rubik Light"/>
              <w:b/>
              <w:color w:val="22D55C" w:themeColor="accent1"/>
              <w:sz w:val="32"/>
            </w:rPr>
            <w:t xml:space="preserve">| </w:t>
          </w:r>
          <w:r>
            <w:rPr>
              <w:rFonts w:ascii="Rubik Light" w:hAnsi="Rubik Light" w:cs="Rubik Light"/>
              <w:b/>
              <w:color w:val="22D55C" w:themeColor="accent1"/>
              <w:sz w:val="32"/>
            </w:rPr>
            <w:t>SCAN</w:t>
          </w:r>
        </w:p>
      </w:tc>
    </w:tr>
  </w:tbl>
  <w:p w14:paraId="2057D96F" w14:textId="77777777" w:rsidR="00037FD8" w:rsidRDefault="00037FD8" w:rsidP="00132D56">
    <w:pPr>
      <w:pStyle w:val="Basistekst"/>
    </w:pPr>
  </w:p>
  <w:p w14:paraId="653D4B8B" w14:textId="77777777" w:rsidR="00037FD8" w:rsidRPr="00E06A27" w:rsidRDefault="00037FD8" w:rsidP="00132D56">
    <w:pPr>
      <w:pStyle w:val="Basis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4752"/>
        </w:tabs>
        <w:ind w:left="475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12B07"/>
    <w:multiLevelType w:val="multilevel"/>
    <w:tmpl w:val="B888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5B2D45"/>
    <w:multiLevelType w:val="multilevel"/>
    <w:tmpl w:val="F6AA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FB0A3D"/>
    <w:multiLevelType w:val="multilevel"/>
    <w:tmpl w:val="9E50E438"/>
    <w:styleLink w:val="OpsommingbolletjeMedMij"/>
    <w:lvl w:ilvl="0">
      <w:start w:val="1"/>
      <w:numFmt w:val="bullet"/>
      <w:pStyle w:val="Opsommingbolletje1eniveau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08E20180"/>
    <w:multiLevelType w:val="hybridMultilevel"/>
    <w:tmpl w:val="95D6B6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C24928"/>
    <w:multiLevelType w:val="multilevel"/>
    <w:tmpl w:val="B4BACAD8"/>
    <w:styleLink w:val="OpsommingstreepjeMedMij"/>
    <w:lvl w:ilvl="0">
      <w:start w:val="1"/>
      <w:numFmt w:val="bullet"/>
      <w:pStyle w:val="Opsommingstreepje1eniveau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0C716A5E"/>
    <w:multiLevelType w:val="hybridMultilevel"/>
    <w:tmpl w:val="CF14D2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D10505"/>
    <w:multiLevelType w:val="hybridMultilevel"/>
    <w:tmpl w:val="63DEB3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82879C7"/>
    <w:multiLevelType w:val="multilevel"/>
    <w:tmpl w:val="89367262"/>
    <w:numStyleLink w:val="OpsommingnummerMedMij"/>
  </w:abstractNum>
  <w:abstractNum w:abstractNumId="20" w15:restartNumberingAfterBreak="0">
    <w:nsid w:val="19EB7C13"/>
    <w:multiLevelType w:val="multilevel"/>
    <w:tmpl w:val="D96A3C84"/>
    <w:lvl w:ilvl="0">
      <w:start w:val="1"/>
      <w:numFmt w:val="decimal"/>
      <w:pStyle w:val="Tip"/>
      <w:suff w:val="space"/>
      <w:lvlText w:val="TIP 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1C4547A8"/>
    <w:multiLevelType w:val="hybridMultilevel"/>
    <w:tmpl w:val="7C72C5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863E32"/>
    <w:multiLevelType w:val="hybridMultilevel"/>
    <w:tmpl w:val="AC4AFF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BE1155"/>
    <w:multiLevelType w:val="multilevel"/>
    <w:tmpl w:val="41A24660"/>
    <w:numStyleLink w:val="OpsommingtekenMedMij"/>
  </w:abstractNum>
  <w:abstractNum w:abstractNumId="24" w15:restartNumberingAfterBreak="0">
    <w:nsid w:val="2ACB5DC0"/>
    <w:multiLevelType w:val="hybridMultilevel"/>
    <w:tmpl w:val="900E0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665843"/>
    <w:multiLevelType w:val="multilevel"/>
    <w:tmpl w:val="DEFCE960"/>
    <w:styleLink w:val="BijlagenummeringMedMij"/>
    <w:lvl w:ilvl="0">
      <w:start w:val="1"/>
      <w:numFmt w:val="decimal"/>
      <w:pStyle w:val="Bijlagekop1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6" w15:restartNumberingAfterBreak="0">
    <w:nsid w:val="2D7E06B0"/>
    <w:multiLevelType w:val="multilevel"/>
    <w:tmpl w:val="9200769E"/>
    <w:styleLink w:val="OpsommingkleineletterMedMij"/>
    <w:lvl w:ilvl="0">
      <w:start w:val="1"/>
      <w:numFmt w:val="lowerLetter"/>
      <w:pStyle w:val="Opsommingkleineletter1eniveau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7" w15:restartNumberingAfterBreak="0">
    <w:nsid w:val="336F610B"/>
    <w:multiLevelType w:val="multilevel"/>
    <w:tmpl w:val="5462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5C221F6"/>
    <w:multiLevelType w:val="multilevel"/>
    <w:tmpl w:val="05E4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98A2A0C"/>
    <w:multiLevelType w:val="multilevel"/>
    <w:tmpl w:val="89367262"/>
    <w:styleLink w:val="OpsommingnummerMedMij"/>
    <w:lvl w:ilvl="0">
      <w:start w:val="1"/>
      <w:numFmt w:val="decimal"/>
      <w:pStyle w:val="Opsommingnummer1eniveau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0" w15:restartNumberingAfterBreak="0">
    <w:nsid w:val="3A325198"/>
    <w:multiLevelType w:val="multilevel"/>
    <w:tmpl w:val="84A2D462"/>
    <w:numStyleLink w:val="KopnummeringMedMij"/>
  </w:abstractNum>
  <w:abstractNum w:abstractNumId="31" w15:restartNumberingAfterBreak="0">
    <w:nsid w:val="3D441513"/>
    <w:multiLevelType w:val="hybridMultilevel"/>
    <w:tmpl w:val="522CC4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EF61F8"/>
    <w:multiLevelType w:val="multilevel"/>
    <w:tmpl w:val="84A2D462"/>
    <w:styleLink w:val="KopnummeringMedMij"/>
    <w:lvl w:ilvl="0">
      <w:start w:val="1"/>
      <w:numFmt w:val="decimal"/>
      <w:pStyle w:val="Kop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993" w:hanging="425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.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."/>
      <w:lvlJc w:val="left"/>
      <w:pPr>
        <w:ind w:left="1418" w:hanging="1418"/>
      </w:pPr>
      <w:rPr>
        <w:rFonts w:hint="default"/>
      </w:rPr>
    </w:lvl>
  </w:abstractNum>
  <w:abstractNum w:abstractNumId="33" w15:restartNumberingAfterBreak="0">
    <w:nsid w:val="42E800D1"/>
    <w:multiLevelType w:val="multilevel"/>
    <w:tmpl w:val="DEFCE960"/>
    <w:numStyleLink w:val="BijlagenummeringMedMij"/>
  </w:abstractNum>
  <w:abstractNum w:abstractNumId="34" w15:restartNumberingAfterBreak="0">
    <w:nsid w:val="46A60AA0"/>
    <w:multiLevelType w:val="multilevel"/>
    <w:tmpl w:val="888E2A22"/>
    <w:styleLink w:val="OpsommingopenrondjeMedMij"/>
    <w:lvl w:ilvl="0">
      <w:start w:val="1"/>
      <w:numFmt w:val="bullet"/>
      <w:pStyle w:val="Opsommingopenrondje1eniveau"/>
      <w:lvlText w:val="○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"/>
      <w:lvlText w:val="○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"/>
      <w:lvlText w:val="○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ascii="Calibri" w:hAnsi="Calibri" w:hint="default"/>
      </w:rPr>
    </w:lvl>
  </w:abstractNum>
  <w:abstractNum w:abstractNumId="35" w15:restartNumberingAfterBreak="0">
    <w:nsid w:val="46C110E9"/>
    <w:multiLevelType w:val="multilevel"/>
    <w:tmpl w:val="B5DA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8B03E06"/>
    <w:multiLevelType w:val="multilevel"/>
    <w:tmpl w:val="5B0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9E04A53"/>
    <w:multiLevelType w:val="multilevel"/>
    <w:tmpl w:val="7FB6E594"/>
    <w:styleLink w:val="AgendapuntlijstMedMij"/>
    <w:lvl w:ilvl="0">
      <w:start w:val="1"/>
      <w:numFmt w:val="decimal"/>
      <w:pStyle w:val="Agendapun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F2F7870"/>
    <w:multiLevelType w:val="hybridMultilevel"/>
    <w:tmpl w:val="4254EB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616121"/>
    <w:multiLevelType w:val="multilevel"/>
    <w:tmpl w:val="B4BACAD8"/>
    <w:numStyleLink w:val="OpsommingstreepjeMedMij"/>
  </w:abstractNum>
  <w:abstractNum w:abstractNumId="41" w15:restartNumberingAfterBreak="0">
    <w:nsid w:val="5DFE3518"/>
    <w:multiLevelType w:val="multilevel"/>
    <w:tmpl w:val="888E2A22"/>
    <w:numStyleLink w:val="OpsommingopenrondjeMedMij"/>
  </w:abstractNum>
  <w:abstractNum w:abstractNumId="42" w15:restartNumberingAfterBreak="0">
    <w:nsid w:val="631F6365"/>
    <w:multiLevelType w:val="hybridMultilevel"/>
    <w:tmpl w:val="EBFCE4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5803E7"/>
    <w:multiLevelType w:val="hybridMultilevel"/>
    <w:tmpl w:val="CF12750E"/>
    <w:lvl w:ilvl="0" w:tplc="EA9C28DA">
      <w:start w:val="5"/>
      <w:numFmt w:val="bullet"/>
      <w:lvlText w:val="-"/>
      <w:lvlJc w:val="left"/>
      <w:pPr>
        <w:ind w:left="720" w:hanging="360"/>
      </w:pPr>
      <w:rPr>
        <w:rFonts w:ascii="Lato" w:eastAsia="Times New Roman" w:hAnsi="Lato" w:cs="Maiandra G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F335A0"/>
    <w:multiLevelType w:val="multilevel"/>
    <w:tmpl w:val="41A24660"/>
    <w:styleLink w:val="OpsommingtekenMedMij"/>
    <w:lvl w:ilvl="0">
      <w:start w:val="1"/>
      <w:numFmt w:val="bullet"/>
      <w:pStyle w:val="Opsommingteken1eniveau"/>
      <w:lvlText w:val="–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"/>
      <w:lvlText w:val="•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teken3eniveau"/>
      <w:lvlText w:val="&gt;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  <w:color w:val="024582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  <w:color w:val="024582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24582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24582" w:themeColor="text1"/>
      </w:rPr>
    </w:lvl>
  </w:abstractNum>
  <w:abstractNum w:abstractNumId="45" w15:restartNumberingAfterBreak="0">
    <w:nsid w:val="6C6644DD"/>
    <w:multiLevelType w:val="multilevel"/>
    <w:tmpl w:val="9E50E438"/>
    <w:numStyleLink w:val="OpsommingbolletjeMedMij"/>
  </w:abstractNum>
  <w:abstractNum w:abstractNumId="46" w15:restartNumberingAfterBreak="0">
    <w:nsid w:val="6CAB1E63"/>
    <w:multiLevelType w:val="multilevel"/>
    <w:tmpl w:val="7FB6E594"/>
    <w:numStyleLink w:val="AgendapuntlijstMedMij"/>
  </w:abstractNum>
  <w:abstractNum w:abstractNumId="47" w15:restartNumberingAfterBreak="0">
    <w:nsid w:val="6E7370EC"/>
    <w:multiLevelType w:val="multilevel"/>
    <w:tmpl w:val="9200769E"/>
    <w:numStyleLink w:val="OpsommingkleineletterMedMij"/>
  </w:abstractNum>
  <w:num w:numId="1" w16cid:durableId="977304292">
    <w:abstractNumId w:val="12"/>
  </w:num>
  <w:num w:numId="2" w16cid:durableId="464278722">
    <w:abstractNumId w:val="29"/>
  </w:num>
  <w:num w:numId="3" w16cid:durableId="1059861936">
    <w:abstractNumId w:val="34"/>
  </w:num>
  <w:num w:numId="4" w16cid:durableId="879589721">
    <w:abstractNumId w:val="14"/>
  </w:num>
  <w:num w:numId="5" w16cid:durableId="896167518">
    <w:abstractNumId w:val="38"/>
  </w:num>
  <w:num w:numId="6" w16cid:durableId="1689133940">
    <w:abstractNumId w:val="18"/>
  </w:num>
  <w:num w:numId="7" w16cid:durableId="703479899">
    <w:abstractNumId w:val="17"/>
  </w:num>
  <w:num w:numId="8" w16cid:durableId="1923566287">
    <w:abstractNumId w:val="26"/>
  </w:num>
  <w:num w:numId="9" w16cid:durableId="1172912343">
    <w:abstractNumId w:val="32"/>
  </w:num>
  <w:num w:numId="10" w16cid:durableId="1222987178">
    <w:abstractNumId w:val="44"/>
  </w:num>
  <w:num w:numId="11" w16cid:durableId="1206940722">
    <w:abstractNumId w:val="25"/>
  </w:num>
  <w:num w:numId="12" w16cid:durableId="1190069103">
    <w:abstractNumId w:val="9"/>
  </w:num>
  <w:num w:numId="13" w16cid:durableId="2038004109">
    <w:abstractNumId w:val="7"/>
  </w:num>
  <w:num w:numId="14" w16cid:durableId="1652637756">
    <w:abstractNumId w:val="6"/>
  </w:num>
  <w:num w:numId="15" w16cid:durableId="856698612">
    <w:abstractNumId w:val="5"/>
  </w:num>
  <w:num w:numId="16" w16cid:durableId="587738142">
    <w:abstractNumId w:val="4"/>
  </w:num>
  <w:num w:numId="17" w16cid:durableId="1418209353">
    <w:abstractNumId w:val="8"/>
  </w:num>
  <w:num w:numId="18" w16cid:durableId="120417967">
    <w:abstractNumId w:val="3"/>
  </w:num>
  <w:num w:numId="19" w16cid:durableId="832648658">
    <w:abstractNumId w:val="2"/>
  </w:num>
  <w:num w:numId="20" w16cid:durableId="130363634">
    <w:abstractNumId w:val="1"/>
  </w:num>
  <w:num w:numId="21" w16cid:durableId="1086196750">
    <w:abstractNumId w:val="0"/>
  </w:num>
  <w:num w:numId="22" w16cid:durableId="1391539315">
    <w:abstractNumId w:val="47"/>
  </w:num>
  <w:num w:numId="23" w16cid:durableId="1282805961">
    <w:abstractNumId w:val="19"/>
  </w:num>
  <w:num w:numId="24" w16cid:durableId="466314775">
    <w:abstractNumId w:val="40"/>
  </w:num>
  <w:num w:numId="25" w16cid:durableId="2101683176">
    <w:abstractNumId w:val="33"/>
  </w:num>
  <w:num w:numId="26" w16cid:durableId="1669824323">
    <w:abstractNumId w:val="37"/>
  </w:num>
  <w:num w:numId="27" w16cid:durableId="1060372844">
    <w:abstractNumId w:val="46"/>
  </w:num>
  <w:num w:numId="28" w16cid:durableId="1616328881">
    <w:abstractNumId w:val="45"/>
  </w:num>
  <w:num w:numId="29" w16cid:durableId="28453097">
    <w:abstractNumId w:val="41"/>
  </w:num>
  <w:num w:numId="30" w16cid:durableId="1929726034">
    <w:abstractNumId w:val="23"/>
  </w:num>
  <w:num w:numId="31" w16cid:durableId="753940172">
    <w:abstractNumId w:val="30"/>
  </w:num>
  <w:num w:numId="32" w16cid:durableId="660474244">
    <w:abstractNumId w:val="20"/>
  </w:num>
  <w:num w:numId="33" w16cid:durableId="467943187">
    <w:abstractNumId w:val="43"/>
  </w:num>
  <w:num w:numId="34" w16cid:durableId="731392342">
    <w:abstractNumId w:val="39"/>
  </w:num>
  <w:num w:numId="35" w16cid:durableId="191455412">
    <w:abstractNumId w:val="10"/>
  </w:num>
  <w:num w:numId="36" w16cid:durableId="316501056">
    <w:abstractNumId w:val="11"/>
  </w:num>
  <w:num w:numId="37" w16cid:durableId="408045785">
    <w:abstractNumId w:val="24"/>
  </w:num>
  <w:num w:numId="38" w16cid:durableId="1995450160">
    <w:abstractNumId w:val="27"/>
  </w:num>
  <w:num w:numId="39" w16cid:durableId="131339114">
    <w:abstractNumId w:val="15"/>
  </w:num>
  <w:num w:numId="40" w16cid:durableId="1821652864">
    <w:abstractNumId w:val="21"/>
  </w:num>
  <w:num w:numId="41" w16cid:durableId="1706171766">
    <w:abstractNumId w:val="28"/>
  </w:num>
  <w:num w:numId="42" w16cid:durableId="1641618262">
    <w:abstractNumId w:val="35"/>
  </w:num>
  <w:num w:numId="43" w16cid:durableId="1489126050">
    <w:abstractNumId w:val="13"/>
  </w:num>
  <w:num w:numId="44" w16cid:durableId="247816114">
    <w:abstractNumId w:val="36"/>
  </w:num>
  <w:num w:numId="45" w16cid:durableId="1100222089">
    <w:abstractNumId w:val="42"/>
  </w:num>
  <w:num w:numId="46" w16cid:durableId="754982360">
    <w:abstractNumId w:val="16"/>
  </w:num>
  <w:num w:numId="47" w16cid:durableId="691497195">
    <w:abstractNumId w:val="31"/>
  </w:num>
  <w:num w:numId="48" w16cid:durableId="429009659">
    <w:abstractNumId w:val="2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BE"/>
    <w:rsid w:val="00001470"/>
    <w:rsid w:val="00004562"/>
    <w:rsid w:val="000047A4"/>
    <w:rsid w:val="000050C0"/>
    <w:rsid w:val="000053BC"/>
    <w:rsid w:val="00006237"/>
    <w:rsid w:val="0000663D"/>
    <w:rsid w:val="00007EEE"/>
    <w:rsid w:val="00010D95"/>
    <w:rsid w:val="00011BFA"/>
    <w:rsid w:val="00012410"/>
    <w:rsid w:val="00012581"/>
    <w:rsid w:val="00012814"/>
    <w:rsid w:val="00013215"/>
    <w:rsid w:val="00013224"/>
    <w:rsid w:val="00014C8B"/>
    <w:rsid w:val="00014F09"/>
    <w:rsid w:val="000170BA"/>
    <w:rsid w:val="0002310D"/>
    <w:rsid w:val="00023E30"/>
    <w:rsid w:val="00024043"/>
    <w:rsid w:val="0002562D"/>
    <w:rsid w:val="00027ADF"/>
    <w:rsid w:val="000320F2"/>
    <w:rsid w:val="00032B45"/>
    <w:rsid w:val="00032E49"/>
    <w:rsid w:val="0003377A"/>
    <w:rsid w:val="00034561"/>
    <w:rsid w:val="00034C0D"/>
    <w:rsid w:val="00035232"/>
    <w:rsid w:val="000368A2"/>
    <w:rsid w:val="0003738F"/>
    <w:rsid w:val="00037402"/>
    <w:rsid w:val="00037BC2"/>
    <w:rsid w:val="00037FD8"/>
    <w:rsid w:val="000418EF"/>
    <w:rsid w:val="00042782"/>
    <w:rsid w:val="0004313D"/>
    <w:rsid w:val="00043E3F"/>
    <w:rsid w:val="00044C72"/>
    <w:rsid w:val="0004513F"/>
    <w:rsid w:val="0004541F"/>
    <w:rsid w:val="00046054"/>
    <w:rsid w:val="000474F6"/>
    <w:rsid w:val="00047801"/>
    <w:rsid w:val="00047A77"/>
    <w:rsid w:val="00050D4B"/>
    <w:rsid w:val="0005205D"/>
    <w:rsid w:val="00052426"/>
    <w:rsid w:val="000528CD"/>
    <w:rsid w:val="00052FF4"/>
    <w:rsid w:val="00053E43"/>
    <w:rsid w:val="00054265"/>
    <w:rsid w:val="0005430B"/>
    <w:rsid w:val="00055053"/>
    <w:rsid w:val="000558F7"/>
    <w:rsid w:val="00056EED"/>
    <w:rsid w:val="0005732F"/>
    <w:rsid w:val="0006154F"/>
    <w:rsid w:val="00063277"/>
    <w:rsid w:val="000638EF"/>
    <w:rsid w:val="00064F41"/>
    <w:rsid w:val="00064F8F"/>
    <w:rsid w:val="00066DF0"/>
    <w:rsid w:val="00067E7D"/>
    <w:rsid w:val="00071873"/>
    <w:rsid w:val="0007446C"/>
    <w:rsid w:val="00074DAC"/>
    <w:rsid w:val="00076015"/>
    <w:rsid w:val="00081702"/>
    <w:rsid w:val="00081F71"/>
    <w:rsid w:val="00085404"/>
    <w:rsid w:val="000854D2"/>
    <w:rsid w:val="00086E11"/>
    <w:rsid w:val="00093BD0"/>
    <w:rsid w:val="000949B7"/>
    <w:rsid w:val="00094A70"/>
    <w:rsid w:val="000950C0"/>
    <w:rsid w:val="000964E3"/>
    <w:rsid w:val="0009698A"/>
    <w:rsid w:val="000978EB"/>
    <w:rsid w:val="000A1975"/>
    <w:rsid w:val="000A1B78"/>
    <w:rsid w:val="000A25EE"/>
    <w:rsid w:val="000A296B"/>
    <w:rsid w:val="000A344A"/>
    <w:rsid w:val="000A6774"/>
    <w:rsid w:val="000A6A37"/>
    <w:rsid w:val="000A6C20"/>
    <w:rsid w:val="000B29DD"/>
    <w:rsid w:val="000B3D46"/>
    <w:rsid w:val="000B414B"/>
    <w:rsid w:val="000B5750"/>
    <w:rsid w:val="000B79C1"/>
    <w:rsid w:val="000C0969"/>
    <w:rsid w:val="000C1A1A"/>
    <w:rsid w:val="000C286E"/>
    <w:rsid w:val="000C36F6"/>
    <w:rsid w:val="000C4FBA"/>
    <w:rsid w:val="000C5F37"/>
    <w:rsid w:val="000C6E33"/>
    <w:rsid w:val="000D107D"/>
    <w:rsid w:val="000D2ED9"/>
    <w:rsid w:val="000D3405"/>
    <w:rsid w:val="000D3CE9"/>
    <w:rsid w:val="000D4237"/>
    <w:rsid w:val="000D6AB7"/>
    <w:rsid w:val="000D77D1"/>
    <w:rsid w:val="000E02AF"/>
    <w:rsid w:val="000E1539"/>
    <w:rsid w:val="000E1A9B"/>
    <w:rsid w:val="000E39A4"/>
    <w:rsid w:val="000E55A1"/>
    <w:rsid w:val="000E654F"/>
    <w:rsid w:val="000E6D93"/>
    <w:rsid w:val="000E6E43"/>
    <w:rsid w:val="000E7B9E"/>
    <w:rsid w:val="000F180B"/>
    <w:rsid w:val="000F213A"/>
    <w:rsid w:val="000F2D93"/>
    <w:rsid w:val="000F2E23"/>
    <w:rsid w:val="000F500E"/>
    <w:rsid w:val="000F650E"/>
    <w:rsid w:val="000F75F4"/>
    <w:rsid w:val="0010031D"/>
    <w:rsid w:val="00100B98"/>
    <w:rsid w:val="001017C6"/>
    <w:rsid w:val="00102472"/>
    <w:rsid w:val="00106601"/>
    <w:rsid w:val="00110722"/>
    <w:rsid w:val="00110A9F"/>
    <w:rsid w:val="00112376"/>
    <w:rsid w:val="0011278B"/>
    <w:rsid w:val="001141B4"/>
    <w:rsid w:val="00114642"/>
    <w:rsid w:val="00116490"/>
    <w:rsid w:val="00116B01"/>
    <w:rsid w:val="001170AE"/>
    <w:rsid w:val="001206E3"/>
    <w:rsid w:val="001216AB"/>
    <w:rsid w:val="0012218A"/>
    <w:rsid w:val="0012250E"/>
    <w:rsid w:val="00122591"/>
    <w:rsid w:val="00122DED"/>
    <w:rsid w:val="00123F80"/>
    <w:rsid w:val="00124FF7"/>
    <w:rsid w:val="0012636A"/>
    <w:rsid w:val="00126600"/>
    <w:rsid w:val="0012735A"/>
    <w:rsid w:val="00130C6A"/>
    <w:rsid w:val="00132265"/>
    <w:rsid w:val="00132D56"/>
    <w:rsid w:val="0013347B"/>
    <w:rsid w:val="00133983"/>
    <w:rsid w:val="00134224"/>
    <w:rsid w:val="00134E43"/>
    <w:rsid w:val="00135608"/>
    <w:rsid w:val="00135A2A"/>
    <w:rsid w:val="00135E7B"/>
    <w:rsid w:val="00137307"/>
    <w:rsid w:val="00137CBB"/>
    <w:rsid w:val="001415F8"/>
    <w:rsid w:val="00141A4A"/>
    <w:rsid w:val="00142256"/>
    <w:rsid w:val="00142AB5"/>
    <w:rsid w:val="00143990"/>
    <w:rsid w:val="00144CB6"/>
    <w:rsid w:val="00145B8E"/>
    <w:rsid w:val="001461C5"/>
    <w:rsid w:val="001463B2"/>
    <w:rsid w:val="0014640F"/>
    <w:rsid w:val="00146F6E"/>
    <w:rsid w:val="001509F2"/>
    <w:rsid w:val="00152C11"/>
    <w:rsid w:val="00152E4D"/>
    <w:rsid w:val="001552C2"/>
    <w:rsid w:val="001579D8"/>
    <w:rsid w:val="00157F62"/>
    <w:rsid w:val="00162425"/>
    <w:rsid w:val="00162D33"/>
    <w:rsid w:val="00163113"/>
    <w:rsid w:val="00163571"/>
    <w:rsid w:val="001639F5"/>
    <w:rsid w:val="0016595F"/>
    <w:rsid w:val="00166DB4"/>
    <w:rsid w:val="0016704A"/>
    <w:rsid w:val="00167CC2"/>
    <w:rsid w:val="0017040E"/>
    <w:rsid w:val="00170605"/>
    <w:rsid w:val="001719CB"/>
    <w:rsid w:val="00171D8D"/>
    <w:rsid w:val="001735A4"/>
    <w:rsid w:val="001741A5"/>
    <w:rsid w:val="001744B2"/>
    <w:rsid w:val="00174AB4"/>
    <w:rsid w:val="0017515D"/>
    <w:rsid w:val="00175803"/>
    <w:rsid w:val="001758F4"/>
    <w:rsid w:val="00175F7E"/>
    <w:rsid w:val="001767F8"/>
    <w:rsid w:val="0018093D"/>
    <w:rsid w:val="00181C09"/>
    <w:rsid w:val="00186580"/>
    <w:rsid w:val="00186B6F"/>
    <w:rsid w:val="00186E0B"/>
    <w:rsid w:val="0018713B"/>
    <w:rsid w:val="00187A59"/>
    <w:rsid w:val="00187E1A"/>
    <w:rsid w:val="00192875"/>
    <w:rsid w:val="00192BFC"/>
    <w:rsid w:val="001930D9"/>
    <w:rsid w:val="001955AF"/>
    <w:rsid w:val="0019687E"/>
    <w:rsid w:val="001973C3"/>
    <w:rsid w:val="00197AE2"/>
    <w:rsid w:val="00197C88"/>
    <w:rsid w:val="001A0377"/>
    <w:rsid w:val="001A167A"/>
    <w:rsid w:val="001A4A4E"/>
    <w:rsid w:val="001A5B50"/>
    <w:rsid w:val="001A6601"/>
    <w:rsid w:val="001B0C47"/>
    <w:rsid w:val="001B1B37"/>
    <w:rsid w:val="001B4C7E"/>
    <w:rsid w:val="001B5A5E"/>
    <w:rsid w:val="001C11BE"/>
    <w:rsid w:val="001C32EF"/>
    <w:rsid w:val="001C3465"/>
    <w:rsid w:val="001C3B9D"/>
    <w:rsid w:val="001C6232"/>
    <w:rsid w:val="001C63E7"/>
    <w:rsid w:val="001C69DD"/>
    <w:rsid w:val="001D088B"/>
    <w:rsid w:val="001D1873"/>
    <w:rsid w:val="001D1C6C"/>
    <w:rsid w:val="001D2384"/>
    <w:rsid w:val="001D2A06"/>
    <w:rsid w:val="001D3AE6"/>
    <w:rsid w:val="001D5BE2"/>
    <w:rsid w:val="001E1E72"/>
    <w:rsid w:val="001E1E8A"/>
    <w:rsid w:val="001E2293"/>
    <w:rsid w:val="001E2948"/>
    <w:rsid w:val="001E34AC"/>
    <w:rsid w:val="001E353C"/>
    <w:rsid w:val="001E4129"/>
    <w:rsid w:val="001F0A43"/>
    <w:rsid w:val="001F0B24"/>
    <w:rsid w:val="001F12E2"/>
    <w:rsid w:val="001F3304"/>
    <w:rsid w:val="001F4776"/>
    <w:rsid w:val="001F4779"/>
    <w:rsid w:val="001F4D4C"/>
    <w:rsid w:val="001F5B4F"/>
    <w:rsid w:val="001F5C28"/>
    <w:rsid w:val="001F6547"/>
    <w:rsid w:val="002005B3"/>
    <w:rsid w:val="0020395A"/>
    <w:rsid w:val="00203B35"/>
    <w:rsid w:val="00203F3A"/>
    <w:rsid w:val="00205430"/>
    <w:rsid w:val="0020548B"/>
    <w:rsid w:val="0020607F"/>
    <w:rsid w:val="00206461"/>
    <w:rsid w:val="002068F4"/>
    <w:rsid w:val="00206E2A"/>
    <w:rsid w:val="00206FF8"/>
    <w:rsid w:val="002074B2"/>
    <w:rsid w:val="0020758F"/>
    <w:rsid w:val="00210271"/>
    <w:rsid w:val="00210AAB"/>
    <w:rsid w:val="00211764"/>
    <w:rsid w:val="00212860"/>
    <w:rsid w:val="00213A63"/>
    <w:rsid w:val="002141AF"/>
    <w:rsid w:val="00214970"/>
    <w:rsid w:val="00214CCB"/>
    <w:rsid w:val="00214D98"/>
    <w:rsid w:val="00214DD0"/>
    <w:rsid w:val="00216444"/>
    <w:rsid w:val="00216489"/>
    <w:rsid w:val="00216B9A"/>
    <w:rsid w:val="00220A9C"/>
    <w:rsid w:val="00223077"/>
    <w:rsid w:val="00223915"/>
    <w:rsid w:val="00225889"/>
    <w:rsid w:val="00226B49"/>
    <w:rsid w:val="00230597"/>
    <w:rsid w:val="00230B64"/>
    <w:rsid w:val="00232001"/>
    <w:rsid w:val="00233614"/>
    <w:rsid w:val="002336AE"/>
    <w:rsid w:val="00233F57"/>
    <w:rsid w:val="00236568"/>
    <w:rsid w:val="00236DE9"/>
    <w:rsid w:val="00237B3F"/>
    <w:rsid w:val="00240D46"/>
    <w:rsid w:val="00242226"/>
    <w:rsid w:val="002430CF"/>
    <w:rsid w:val="00245BC0"/>
    <w:rsid w:val="002464DE"/>
    <w:rsid w:val="0024730E"/>
    <w:rsid w:val="002504B4"/>
    <w:rsid w:val="002518D2"/>
    <w:rsid w:val="0025266D"/>
    <w:rsid w:val="00252B9A"/>
    <w:rsid w:val="0025376F"/>
    <w:rsid w:val="00254088"/>
    <w:rsid w:val="0025416E"/>
    <w:rsid w:val="00256039"/>
    <w:rsid w:val="00256174"/>
    <w:rsid w:val="00257AA9"/>
    <w:rsid w:val="00260D37"/>
    <w:rsid w:val="002622B3"/>
    <w:rsid w:val="00262D4E"/>
    <w:rsid w:val="00263203"/>
    <w:rsid w:val="002637E7"/>
    <w:rsid w:val="002646C8"/>
    <w:rsid w:val="002658E9"/>
    <w:rsid w:val="00265D14"/>
    <w:rsid w:val="002671B0"/>
    <w:rsid w:val="002706DA"/>
    <w:rsid w:val="00270C37"/>
    <w:rsid w:val="00271469"/>
    <w:rsid w:val="0027176C"/>
    <w:rsid w:val="00271B53"/>
    <w:rsid w:val="0027364C"/>
    <w:rsid w:val="00273DBB"/>
    <w:rsid w:val="002740F1"/>
    <w:rsid w:val="0027443B"/>
    <w:rsid w:val="00274533"/>
    <w:rsid w:val="0027614B"/>
    <w:rsid w:val="002772C0"/>
    <w:rsid w:val="002774E5"/>
    <w:rsid w:val="002778C8"/>
    <w:rsid w:val="00280650"/>
    <w:rsid w:val="0028065B"/>
    <w:rsid w:val="00280D1D"/>
    <w:rsid w:val="0028245F"/>
    <w:rsid w:val="00282B5D"/>
    <w:rsid w:val="00283592"/>
    <w:rsid w:val="00283715"/>
    <w:rsid w:val="00283E98"/>
    <w:rsid w:val="00284C49"/>
    <w:rsid w:val="00286914"/>
    <w:rsid w:val="00290880"/>
    <w:rsid w:val="00290C1A"/>
    <w:rsid w:val="002910CC"/>
    <w:rsid w:val="00291E99"/>
    <w:rsid w:val="00293CAA"/>
    <w:rsid w:val="00294AD3"/>
    <w:rsid w:val="00294CD2"/>
    <w:rsid w:val="002959CD"/>
    <w:rsid w:val="002A01E0"/>
    <w:rsid w:val="002A055E"/>
    <w:rsid w:val="002A2E44"/>
    <w:rsid w:val="002A337F"/>
    <w:rsid w:val="002A5B59"/>
    <w:rsid w:val="002B08A4"/>
    <w:rsid w:val="002B0D51"/>
    <w:rsid w:val="002B1686"/>
    <w:rsid w:val="002B1DA2"/>
    <w:rsid w:val="002B2998"/>
    <w:rsid w:val="002B35C6"/>
    <w:rsid w:val="002B4DAC"/>
    <w:rsid w:val="002B64D4"/>
    <w:rsid w:val="002B64EE"/>
    <w:rsid w:val="002B712A"/>
    <w:rsid w:val="002B7BD2"/>
    <w:rsid w:val="002C0C3B"/>
    <w:rsid w:val="002C2B2B"/>
    <w:rsid w:val="002C3012"/>
    <w:rsid w:val="002C46FB"/>
    <w:rsid w:val="002C475E"/>
    <w:rsid w:val="002C4FB5"/>
    <w:rsid w:val="002C5713"/>
    <w:rsid w:val="002C5995"/>
    <w:rsid w:val="002C6588"/>
    <w:rsid w:val="002C6A52"/>
    <w:rsid w:val="002C793B"/>
    <w:rsid w:val="002D0662"/>
    <w:rsid w:val="002D0E88"/>
    <w:rsid w:val="002D0F65"/>
    <w:rsid w:val="002D2861"/>
    <w:rsid w:val="002D2E20"/>
    <w:rsid w:val="002D4B1D"/>
    <w:rsid w:val="002D4C83"/>
    <w:rsid w:val="002D52B2"/>
    <w:rsid w:val="002D5398"/>
    <w:rsid w:val="002D7448"/>
    <w:rsid w:val="002E0DED"/>
    <w:rsid w:val="002E2611"/>
    <w:rsid w:val="002E274E"/>
    <w:rsid w:val="002E68CD"/>
    <w:rsid w:val="002E68E7"/>
    <w:rsid w:val="002F0056"/>
    <w:rsid w:val="002F48CB"/>
    <w:rsid w:val="002F5A65"/>
    <w:rsid w:val="002F678C"/>
    <w:rsid w:val="002F6ADE"/>
    <w:rsid w:val="002F7B77"/>
    <w:rsid w:val="003018BC"/>
    <w:rsid w:val="00304F24"/>
    <w:rsid w:val="00306331"/>
    <w:rsid w:val="003063C0"/>
    <w:rsid w:val="00311CC7"/>
    <w:rsid w:val="00312464"/>
    <w:rsid w:val="003126EF"/>
    <w:rsid w:val="00312A7F"/>
    <w:rsid w:val="00312D26"/>
    <w:rsid w:val="0031327F"/>
    <w:rsid w:val="003151D3"/>
    <w:rsid w:val="00315FE0"/>
    <w:rsid w:val="00316084"/>
    <w:rsid w:val="00316309"/>
    <w:rsid w:val="00316F81"/>
    <w:rsid w:val="003174F0"/>
    <w:rsid w:val="00317CA4"/>
    <w:rsid w:val="00317DEA"/>
    <w:rsid w:val="00321DD2"/>
    <w:rsid w:val="00322775"/>
    <w:rsid w:val="00322A9F"/>
    <w:rsid w:val="00323121"/>
    <w:rsid w:val="00323498"/>
    <w:rsid w:val="00324D17"/>
    <w:rsid w:val="0032576B"/>
    <w:rsid w:val="003261E4"/>
    <w:rsid w:val="003262A0"/>
    <w:rsid w:val="0033137D"/>
    <w:rsid w:val="0033195C"/>
    <w:rsid w:val="00332C69"/>
    <w:rsid w:val="00332D4D"/>
    <w:rsid w:val="00334D4B"/>
    <w:rsid w:val="00335B5E"/>
    <w:rsid w:val="0033768A"/>
    <w:rsid w:val="003376E8"/>
    <w:rsid w:val="00337A53"/>
    <w:rsid w:val="00337DDE"/>
    <w:rsid w:val="003421B7"/>
    <w:rsid w:val="00343557"/>
    <w:rsid w:val="00343EB5"/>
    <w:rsid w:val="0034431C"/>
    <w:rsid w:val="00344A89"/>
    <w:rsid w:val="00346631"/>
    <w:rsid w:val="00346977"/>
    <w:rsid w:val="00347094"/>
    <w:rsid w:val="00350A72"/>
    <w:rsid w:val="003526D7"/>
    <w:rsid w:val="00353722"/>
    <w:rsid w:val="00357D94"/>
    <w:rsid w:val="00357E72"/>
    <w:rsid w:val="003604AF"/>
    <w:rsid w:val="0036336D"/>
    <w:rsid w:val="00363BDA"/>
    <w:rsid w:val="00364B2C"/>
    <w:rsid w:val="00364E1D"/>
    <w:rsid w:val="00365254"/>
    <w:rsid w:val="00365327"/>
    <w:rsid w:val="0036586F"/>
    <w:rsid w:val="00366AE4"/>
    <w:rsid w:val="003701E2"/>
    <w:rsid w:val="003740F7"/>
    <w:rsid w:val="003741B9"/>
    <w:rsid w:val="00374565"/>
    <w:rsid w:val="00374C23"/>
    <w:rsid w:val="00374D9A"/>
    <w:rsid w:val="0037577F"/>
    <w:rsid w:val="00377612"/>
    <w:rsid w:val="00377D8A"/>
    <w:rsid w:val="00377DC5"/>
    <w:rsid w:val="00382603"/>
    <w:rsid w:val="00387E20"/>
    <w:rsid w:val="0039126D"/>
    <w:rsid w:val="0039293B"/>
    <w:rsid w:val="003964D4"/>
    <w:rsid w:val="003964D5"/>
    <w:rsid w:val="0039656A"/>
    <w:rsid w:val="0039781C"/>
    <w:rsid w:val="003A0B1B"/>
    <w:rsid w:val="003A1B94"/>
    <w:rsid w:val="003A2969"/>
    <w:rsid w:val="003A5D05"/>
    <w:rsid w:val="003A5ED3"/>
    <w:rsid w:val="003A6207"/>
    <w:rsid w:val="003A6677"/>
    <w:rsid w:val="003A6858"/>
    <w:rsid w:val="003A7336"/>
    <w:rsid w:val="003A7AE9"/>
    <w:rsid w:val="003B0056"/>
    <w:rsid w:val="003B008A"/>
    <w:rsid w:val="003B14A0"/>
    <w:rsid w:val="003B2514"/>
    <w:rsid w:val="003B2EF3"/>
    <w:rsid w:val="003B317E"/>
    <w:rsid w:val="003B595E"/>
    <w:rsid w:val="003C158F"/>
    <w:rsid w:val="003C379C"/>
    <w:rsid w:val="003C6AC1"/>
    <w:rsid w:val="003C7723"/>
    <w:rsid w:val="003D04B7"/>
    <w:rsid w:val="003D09E4"/>
    <w:rsid w:val="003D2314"/>
    <w:rsid w:val="003D3396"/>
    <w:rsid w:val="003D39A8"/>
    <w:rsid w:val="003D3A78"/>
    <w:rsid w:val="003D414A"/>
    <w:rsid w:val="003D49E5"/>
    <w:rsid w:val="003D578D"/>
    <w:rsid w:val="003D6374"/>
    <w:rsid w:val="003E066B"/>
    <w:rsid w:val="003E163E"/>
    <w:rsid w:val="003E30F2"/>
    <w:rsid w:val="003E3B04"/>
    <w:rsid w:val="003E3B7D"/>
    <w:rsid w:val="003E4AA3"/>
    <w:rsid w:val="003E548F"/>
    <w:rsid w:val="003E766F"/>
    <w:rsid w:val="003F0526"/>
    <w:rsid w:val="003F08F9"/>
    <w:rsid w:val="003F106D"/>
    <w:rsid w:val="003F1F57"/>
    <w:rsid w:val="003F2747"/>
    <w:rsid w:val="003F287A"/>
    <w:rsid w:val="003F2F79"/>
    <w:rsid w:val="003F370C"/>
    <w:rsid w:val="003F3EF2"/>
    <w:rsid w:val="003F4649"/>
    <w:rsid w:val="003F4A07"/>
    <w:rsid w:val="003F4C89"/>
    <w:rsid w:val="004001AF"/>
    <w:rsid w:val="00400808"/>
    <w:rsid w:val="00400924"/>
    <w:rsid w:val="004010E1"/>
    <w:rsid w:val="00402230"/>
    <w:rsid w:val="00402340"/>
    <w:rsid w:val="00402E5A"/>
    <w:rsid w:val="00404397"/>
    <w:rsid w:val="0040479B"/>
    <w:rsid w:val="0040539D"/>
    <w:rsid w:val="00405C00"/>
    <w:rsid w:val="00407630"/>
    <w:rsid w:val="00410F28"/>
    <w:rsid w:val="0041446B"/>
    <w:rsid w:val="00415E34"/>
    <w:rsid w:val="0041674F"/>
    <w:rsid w:val="0041688F"/>
    <w:rsid w:val="00417A47"/>
    <w:rsid w:val="00421AA3"/>
    <w:rsid w:val="004224C4"/>
    <w:rsid w:val="00424DE5"/>
    <w:rsid w:val="0042594D"/>
    <w:rsid w:val="00427245"/>
    <w:rsid w:val="00427A68"/>
    <w:rsid w:val="00430385"/>
    <w:rsid w:val="00434053"/>
    <w:rsid w:val="00434327"/>
    <w:rsid w:val="00435333"/>
    <w:rsid w:val="00435EE6"/>
    <w:rsid w:val="00435F61"/>
    <w:rsid w:val="004378B4"/>
    <w:rsid w:val="00440315"/>
    <w:rsid w:val="0044273C"/>
    <w:rsid w:val="00445BDF"/>
    <w:rsid w:val="00446E86"/>
    <w:rsid w:val="004470DB"/>
    <w:rsid w:val="004518CD"/>
    <w:rsid w:val="00451FDB"/>
    <w:rsid w:val="004524E6"/>
    <w:rsid w:val="00453516"/>
    <w:rsid w:val="00453BDF"/>
    <w:rsid w:val="0045602F"/>
    <w:rsid w:val="004564A6"/>
    <w:rsid w:val="00456EB7"/>
    <w:rsid w:val="0045799D"/>
    <w:rsid w:val="0046019A"/>
    <w:rsid w:val="00460433"/>
    <w:rsid w:val="00460577"/>
    <w:rsid w:val="0046180E"/>
    <w:rsid w:val="00461A9B"/>
    <w:rsid w:val="004656F6"/>
    <w:rsid w:val="004659D3"/>
    <w:rsid w:val="00465FE9"/>
    <w:rsid w:val="0046637D"/>
    <w:rsid w:val="00466D71"/>
    <w:rsid w:val="00470CA4"/>
    <w:rsid w:val="00471C0F"/>
    <w:rsid w:val="00472AE5"/>
    <w:rsid w:val="00472E5E"/>
    <w:rsid w:val="004733C3"/>
    <w:rsid w:val="0047392D"/>
    <w:rsid w:val="00473EC3"/>
    <w:rsid w:val="00474162"/>
    <w:rsid w:val="00474971"/>
    <w:rsid w:val="0047518D"/>
    <w:rsid w:val="00475EA3"/>
    <w:rsid w:val="0047686D"/>
    <w:rsid w:val="004804E1"/>
    <w:rsid w:val="00481FBF"/>
    <w:rsid w:val="00483245"/>
    <w:rsid w:val="004841D2"/>
    <w:rsid w:val="00484C8E"/>
    <w:rsid w:val="00486319"/>
    <w:rsid w:val="00487543"/>
    <w:rsid w:val="004875E2"/>
    <w:rsid w:val="00490BBD"/>
    <w:rsid w:val="00490F75"/>
    <w:rsid w:val="0049327C"/>
    <w:rsid w:val="00495327"/>
    <w:rsid w:val="0049701B"/>
    <w:rsid w:val="00497BEF"/>
    <w:rsid w:val="004A0AA9"/>
    <w:rsid w:val="004A5F6A"/>
    <w:rsid w:val="004A6668"/>
    <w:rsid w:val="004A7782"/>
    <w:rsid w:val="004B0287"/>
    <w:rsid w:val="004B11ED"/>
    <w:rsid w:val="004B1841"/>
    <w:rsid w:val="004B2C90"/>
    <w:rsid w:val="004B4B46"/>
    <w:rsid w:val="004C1B2B"/>
    <w:rsid w:val="004C1DF6"/>
    <w:rsid w:val="004C51F8"/>
    <w:rsid w:val="004C6049"/>
    <w:rsid w:val="004D061B"/>
    <w:rsid w:val="004D2412"/>
    <w:rsid w:val="004D2708"/>
    <w:rsid w:val="004D2755"/>
    <w:rsid w:val="004D2779"/>
    <w:rsid w:val="004D2890"/>
    <w:rsid w:val="004D4BF7"/>
    <w:rsid w:val="004D6831"/>
    <w:rsid w:val="004D6916"/>
    <w:rsid w:val="004E1C81"/>
    <w:rsid w:val="004E317C"/>
    <w:rsid w:val="004E5A6C"/>
    <w:rsid w:val="004E6555"/>
    <w:rsid w:val="004E6D03"/>
    <w:rsid w:val="004F022C"/>
    <w:rsid w:val="004F0624"/>
    <w:rsid w:val="004F0C4F"/>
    <w:rsid w:val="004F12A7"/>
    <w:rsid w:val="004F3301"/>
    <w:rsid w:val="004F3B0C"/>
    <w:rsid w:val="004F4A4D"/>
    <w:rsid w:val="004F54F0"/>
    <w:rsid w:val="004F575C"/>
    <w:rsid w:val="004F6A99"/>
    <w:rsid w:val="00500319"/>
    <w:rsid w:val="005006E6"/>
    <w:rsid w:val="005008B7"/>
    <w:rsid w:val="005017F3"/>
    <w:rsid w:val="00501A64"/>
    <w:rsid w:val="00502EAB"/>
    <w:rsid w:val="00503BFD"/>
    <w:rsid w:val="005043E5"/>
    <w:rsid w:val="00505633"/>
    <w:rsid w:val="00506411"/>
    <w:rsid w:val="0050711D"/>
    <w:rsid w:val="00510876"/>
    <w:rsid w:val="005124AB"/>
    <w:rsid w:val="00513D36"/>
    <w:rsid w:val="00515E2F"/>
    <w:rsid w:val="00517D0B"/>
    <w:rsid w:val="005204A9"/>
    <w:rsid w:val="00521726"/>
    <w:rsid w:val="00521D72"/>
    <w:rsid w:val="00522052"/>
    <w:rsid w:val="00526530"/>
    <w:rsid w:val="0053063E"/>
    <w:rsid w:val="00530C64"/>
    <w:rsid w:val="00531345"/>
    <w:rsid w:val="00531789"/>
    <w:rsid w:val="0053410E"/>
    <w:rsid w:val="005349D9"/>
    <w:rsid w:val="0053510B"/>
    <w:rsid w:val="0053645C"/>
    <w:rsid w:val="00537757"/>
    <w:rsid w:val="005443BE"/>
    <w:rsid w:val="00545244"/>
    <w:rsid w:val="00550426"/>
    <w:rsid w:val="00550BB1"/>
    <w:rsid w:val="00552345"/>
    <w:rsid w:val="0055276C"/>
    <w:rsid w:val="00553801"/>
    <w:rsid w:val="00556B38"/>
    <w:rsid w:val="00560238"/>
    <w:rsid w:val="005609A9"/>
    <w:rsid w:val="005615BE"/>
    <w:rsid w:val="00561A82"/>
    <w:rsid w:val="00562E3D"/>
    <w:rsid w:val="00564332"/>
    <w:rsid w:val="005649BD"/>
    <w:rsid w:val="00565DE5"/>
    <w:rsid w:val="00565EB1"/>
    <w:rsid w:val="00565FFD"/>
    <w:rsid w:val="00567249"/>
    <w:rsid w:val="005672D3"/>
    <w:rsid w:val="005700F3"/>
    <w:rsid w:val="005709E0"/>
    <w:rsid w:val="005711C6"/>
    <w:rsid w:val="00575C02"/>
    <w:rsid w:val="00575FFC"/>
    <w:rsid w:val="00577F28"/>
    <w:rsid w:val="00577F98"/>
    <w:rsid w:val="00581184"/>
    <w:rsid w:val="005818B8"/>
    <w:rsid w:val="00582005"/>
    <w:rsid w:val="005843EF"/>
    <w:rsid w:val="00584DBE"/>
    <w:rsid w:val="00586904"/>
    <w:rsid w:val="0058760E"/>
    <w:rsid w:val="0059027A"/>
    <w:rsid w:val="005908D6"/>
    <w:rsid w:val="00592DC2"/>
    <w:rsid w:val="005952FE"/>
    <w:rsid w:val="00595DC5"/>
    <w:rsid w:val="00597575"/>
    <w:rsid w:val="005A0562"/>
    <w:rsid w:val="005A1BE7"/>
    <w:rsid w:val="005A2BEC"/>
    <w:rsid w:val="005A6DF9"/>
    <w:rsid w:val="005A78C7"/>
    <w:rsid w:val="005B0AFF"/>
    <w:rsid w:val="005B0BE0"/>
    <w:rsid w:val="005B2CAF"/>
    <w:rsid w:val="005B4FAF"/>
    <w:rsid w:val="005B5B10"/>
    <w:rsid w:val="005B6359"/>
    <w:rsid w:val="005B64FD"/>
    <w:rsid w:val="005B7A30"/>
    <w:rsid w:val="005B7AD7"/>
    <w:rsid w:val="005C00E2"/>
    <w:rsid w:val="005C1735"/>
    <w:rsid w:val="005C19F0"/>
    <w:rsid w:val="005C22C3"/>
    <w:rsid w:val="005C4432"/>
    <w:rsid w:val="005C4540"/>
    <w:rsid w:val="005C5603"/>
    <w:rsid w:val="005C6668"/>
    <w:rsid w:val="005C7059"/>
    <w:rsid w:val="005C7700"/>
    <w:rsid w:val="005D0367"/>
    <w:rsid w:val="005D1ACA"/>
    <w:rsid w:val="005D1EBC"/>
    <w:rsid w:val="005D280F"/>
    <w:rsid w:val="005D345C"/>
    <w:rsid w:val="005D4151"/>
    <w:rsid w:val="005D5E21"/>
    <w:rsid w:val="005D5F7F"/>
    <w:rsid w:val="005D6A6A"/>
    <w:rsid w:val="005D6A79"/>
    <w:rsid w:val="005D7940"/>
    <w:rsid w:val="005E208C"/>
    <w:rsid w:val="005E2296"/>
    <w:rsid w:val="005E280E"/>
    <w:rsid w:val="005E2D11"/>
    <w:rsid w:val="005E3E58"/>
    <w:rsid w:val="005E45BC"/>
    <w:rsid w:val="005E4AB2"/>
    <w:rsid w:val="005E50CC"/>
    <w:rsid w:val="005E5471"/>
    <w:rsid w:val="005E5625"/>
    <w:rsid w:val="005E57D0"/>
    <w:rsid w:val="005F0FE7"/>
    <w:rsid w:val="005F11A8"/>
    <w:rsid w:val="005F2843"/>
    <w:rsid w:val="005F435B"/>
    <w:rsid w:val="005F6EA1"/>
    <w:rsid w:val="005F7BD2"/>
    <w:rsid w:val="00603F7F"/>
    <w:rsid w:val="006040DB"/>
    <w:rsid w:val="006055F6"/>
    <w:rsid w:val="006061F6"/>
    <w:rsid w:val="00606D04"/>
    <w:rsid w:val="00606D41"/>
    <w:rsid w:val="00610E67"/>
    <w:rsid w:val="0061151D"/>
    <w:rsid w:val="00611E95"/>
    <w:rsid w:val="006120F3"/>
    <w:rsid w:val="006123D8"/>
    <w:rsid w:val="00612C22"/>
    <w:rsid w:val="00613705"/>
    <w:rsid w:val="00614660"/>
    <w:rsid w:val="00614EFA"/>
    <w:rsid w:val="00616D69"/>
    <w:rsid w:val="0062010B"/>
    <w:rsid w:val="00624485"/>
    <w:rsid w:val="00624B29"/>
    <w:rsid w:val="006258EB"/>
    <w:rsid w:val="00625923"/>
    <w:rsid w:val="00625FC5"/>
    <w:rsid w:val="00630FB1"/>
    <w:rsid w:val="00631875"/>
    <w:rsid w:val="00631FA6"/>
    <w:rsid w:val="00632FD8"/>
    <w:rsid w:val="0063417C"/>
    <w:rsid w:val="006372F9"/>
    <w:rsid w:val="00640555"/>
    <w:rsid w:val="00640C81"/>
    <w:rsid w:val="00640EEF"/>
    <w:rsid w:val="00640F2C"/>
    <w:rsid w:val="00641E45"/>
    <w:rsid w:val="0064258C"/>
    <w:rsid w:val="006430F8"/>
    <w:rsid w:val="00643AF6"/>
    <w:rsid w:val="00647A67"/>
    <w:rsid w:val="00650DDD"/>
    <w:rsid w:val="00653D01"/>
    <w:rsid w:val="00655F2E"/>
    <w:rsid w:val="00656378"/>
    <w:rsid w:val="0065765F"/>
    <w:rsid w:val="00657CAD"/>
    <w:rsid w:val="00660216"/>
    <w:rsid w:val="006602FB"/>
    <w:rsid w:val="006604B7"/>
    <w:rsid w:val="00662626"/>
    <w:rsid w:val="00663925"/>
    <w:rsid w:val="00664EE1"/>
    <w:rsid w:val="00664F74"/>
    <w:rsid w:val="006662ED"/>
    <w:rsid w:val="00667B3A"/>
    <w:rsid w:val="0067008C"/>
    <w:rsid w:val="00670307"/>
    <w:rsid w:val="00672904"/>
    <w:rsid w:val="00673E0F"/>
    <w:rsid w:val="00674C95"/>
    <w:rsid w:val="00675EB9"/>
    <w:rsid w:val="00676229"/>
    <w:rsid w:val="006767B2"/>
    <w:rsid w:val="0067751B"/>
    <w:rsid w:val="00682CEA"/>
    <w:rsid w:val="00684F73"/>
    <w:rsid w:val="00685D52"/>
    <w:rsid w:val="00685EED"/>
    <w:rsid w:val="006862FB"/>
    <w:rsid w:val="00687C78"/>
    <w:rsid w:val="00691562"/>
    <w:rsid w:val="0069257B"/>
    <w:rsid w:val="00692A31"/>
    <w:rsid w:val="006953A2"/>
    <w:rsid w:val="006955AF"/>
    <w:rsid w:val="00695C7C"/>
    <w:rsid w:val="00696EDD"/>
    <w:rsid w:val="006A1B75"/>
    <w:rsid w:val="006A27C1"/>
    <w:rsid w:val="006A286B"/>
    <w:rsid w:val="006A516B"/>
    <w:rsid w:val="006A6BA3"/>
    <w:rsid w:val="006A6DE7"/>
    <w:rsid w:val="006B008D"/>
    <w:rsid w:val="006B1349"/>
    <w:rsid w:val="006B20B7"/>
    <w:rsid w:val="006B2BFA"/>
    <w:rsid w:val="006B45DA"/>
    <w:rsid w:val="006B5B6C"/>
    <w:rsid w:val="006B6044"/>
    <w:rsid w:val="006B6E67"/>
    <w:rsid w:val="006C01D0"/>
    <w:rsid w:val="006C0BC2"/>
    <w:rsid w:val="006C0F0C"/>
    <w:rsid w:val="006C0F85"/>
    <w:rsid w:val="006C0FBD"/>
    <w:rsid w:val="006C19C4"/>
    <w:rsid w:val="006C56B1"/>
    <w:rsid w:val="006C6A9D"/>
    <w:rsid w:val="006C73D5"/>
    <w:rsid w:val="006D1154"/>
    <w:rsid w:val="006D1EFA"/>
    <w:rsid w:val="006D2ECD"/>
    <w:rsid w:val="006D31FB"/>
    <w:rsid w:val="006D3281"/>
    <w:rsid w:val="006D3E00"/>
    <w:rsid w:val="006D67F6"/>
    <w:rsid w:val="006D7C2A"/>
    <w:rsid w:val="006D7D3B"/>
    <w:rsid w:val="006E01B0"/>
    <w:rsid w:val="006E0459"/>
    <w:rsid w:val="006E335F"/>
    <w:rsid w:val="006E4265"/>
    <w:rsid w:val="006E4E8F"/>
    <w:rsid w:val="006E5B07"/>
    <w:rsid w:val="006E6398"/>
    <w:rsid w:val="006E692B"/>
    <w:rsid w:val="006F1D52"/>
    <w:rsid w:val="006F259F"/>
    <w:rsid w:val="006F367C"/>
    <w:rsid w:val="006F4590"/>
    <w:rsid w:val="006F59DB"/>
    <w:rsid w:val="006F67F7"/>
    <w:rsid w:val="006F7A96"/>
    <w:rsid w:val="00700163"/>
    <w:rsid w:val="0070315D"/>
    <w:rsid w:val="007033A5"/>
    <w:rsid w:val="007034A5"/>
    <w:rsid w:val="00703965"/>
    <w:rsid w:val="00703BD3"/>
    <w:rsid w:val="00705273"/>
    <w:rsid w:val="00705849"/>
    <w:rsid w:val="00706308"/>
    <w:rsid w:val="00706C5E"/>
    <w:rsid w:val="00707294"/>
    <w:rsid w:val="007106B2"/>
    <w:rsid w:val="0071245C"/>
    <w:rsid w:val="00712665"/>
    <w:rsid w:val="00713539"/>
    <w:rsid w:val="0071386B"/>
    <w:rsid w:val="00715AAC"/>
    <w:rsid w:val="00716F37"/>
    <w:rsid w:val="00717C30"/>
    <w:rsid w:val="007205DC"/>
    <w:rsid w:val="007209C5"/>
    <w:rsid w:val="00721231"/>
    <w:rsid w:val="007213AF"/>
    <w:rsid w:val="007235E1"/>
    <w:rsid w:val="007238E3"/>
    <w:rsid w:val="0072479C"/>
    <w:rsid w:val="007248CB"/>
    <w:rsid w:val="00724B5E"/>
    <w:rsid w:val="00725320"/>
    <w:rsid w:val="00725671"/>
    <w:rsid w:val="00725789"/>
    <w:rsid w:val="00725970"/>
    <w:rsid w:val="0072615A"/>
    <w:rsid w:val="00727865"/>
    <w:rsid w:val="0073112D"/>
    <w:rsid w:val="007325BB"/>
    <w:rsid w:val="00734C34"/>
    <w:rsid w:val="0073543C"/>
    <w:rsid w:val="007358BA"/>
    <w:rsid w:val="007361EE"/>
    <w:rsid w:val="00736519"/>
    <w:rsid w:val="00740226"/>
    <w:rsid w:val="00741C30"/>
    <w:rsid w:val="00743326"/>
    <w:rsid w:val="00745559"/>
    <w:rsid w:val="00750733"/>
    <w:rsid w:val="00750780"/>
    <w:rsid w:val="007509C0"/>
    <w:rsid w:val="00750C41"/>
    <w:rsid w:val="007525D1"/>
    <w:rsid w:val="00752725"/>
    <w:rsid w:val="007532E3"/>
    <w:rsid w:val="007552C2"/>
    <w:rsid w:val="00755812"/>
    <w:rsid w:val="00756C31"/>
    <w:rsid w:val="00760EA4"/>
    <w:rsid w:val="0076230B"/>
    <w:rsid w:val="00763B35"/>
    <w:rsid w:val="00764AF2"/>
    <w:rsid w:val="00765956"/>
    <w:rsid w:val="00766E99"/>
    <w:rsid w:val="007671E7"/>
    <w:rsid w:val="00767497"/>
    <w:rsid w:val="00770095"/>
    <w:rsid w:val="00770652"/>
    <w:rsid w:val="007746B5"/>
    <w:rsid w:val="00775717"/>
    <w:rsid w:val="00776618"/>
    <w:rsid w:val="00776B9F"/>
    <w:rsid w:val="00776DDF"/>
    <w:rsid w:val="00776EC7"/>
    <w:rsid w:val="007803C0"/>
    <w:rsid w:val="007817CC"/>
    <w:rsid w:val="00781942"/>
    <w:rsid w:val="00782510"/>
    <w:rsid w:val="00783441"/>
    <w:rsid w:val="007839D1"/>
    <w:rsid w:val="00783F04"/>
    <w:rsid w:val="00783F46"/>
    <w:rsid w:val="00785827"/>
    <w:rsid w:val="00785F02"/>
    <w:rsid w:val="007865DD"/>
    <w:rsid w:val="00786C43"/>
    <w:rsid w:val="007872DC"/>
    <w:rsid w:val="00787B55"/>
    <w:rsid w:val="0079072D"/>
    <w:rsid w:val="0079179F"/>
    <w:rsid w:val="00791B97"/>
    <w:rsid w:val="00793689"/>
    <w:rsid w:val="00793E98"/>
    <w:rsid w:val="0079534D"/>
    <w:rsid w:val="00796A8D"/>
    <w:rsid w:val="00796F43"/>
    <w:rsid w:val="00797B39"/>
    <w:rsid w:val="00797C7C"/>
    <w:rsid w:val="007A2956"/>
    <w:rsid w:val="007A2D4E"/>
    <w:rsid w:val="007A407B"/>
    <w:rsid w:val="007A775D"/>
    <w:rsid w:val="007B1374"/>
    <w:rsid w:val="007B3114"/>
    <w:rsid w:val="007B3408"/>
    <w:rsid w:val="007B42C0"/>
    <w:rsid w:val="007B5373"/>
    <w:rsid w:val="007B57A7"/>
    <w:rsid w:val="007B661C"/>
    <w:rsid w:val="007C0010"/>
    <w:rsid w:val="007C037C"/>
    <w:rsid w:val="007C12CD"/>
    <w:rsid w:val="007C1553"/>
    <w:rsid w:val="007C2621"/>
    <w:rsid w:val="007C3618"/>
    <w:rsid w:val="007C4AA7"/>
    <w:rsid w:val="007C6A39"/>
    <w:rsid w:val="007C6D26"/>
    <w:rsid w:val="007C749A"/>
    <w:rsid w:val="007D1C59"/>
    <w:rsid w:val="007D2782"/>
    <w:rsid w:val="007D4A7D"/>
    <w:rsid w:val="007D4DCE"/>
    <w:rsid w:val="007D5329"/>
    <w:rsid w:val="007D53BB"/>
    <w:rsid w:val="007D56E4"/>
    <w:rsid w:val="007D5705"/>
    <w:rsid w:val="007D571D"/>
    <w:rsid w:val="007D72AE"/>
    <w:rsid w:val="007E04E9"/>
    <w:rsid w:val="007E1AB2"/>
    <w:rsid w:val="007E264E"/>
    <w:rsid w:val="007E39ED"/>
    <w:rsid w:val="007E4B5C"/>
    <w:rsid w:val="007E5F0A"/>
    <w:rsid w:val="007E7724"/>
    <w:rsid w:val="007F111E"/>
    <w:rsid w:val="007F1417"/>
    <w:rsid w:val="007F14EB"/>
    <w:rsid w:val="007F1A16"/>
    <w:rsid w:val="007F2CE7"/>
    <w:rsid w:val="007F46AD"/>
    <w:rsid w:val="007F48F0"/>
    <w:rsid w:val="007F6497"/>
    <w:rsid w:val="007F653F"/>
    <w:rsid w:val="007F684C"/>
    <w:rsid w:val="007F7207"/>
    <w:rsid w:val="007F7E84"/>
    <w:rsid w:val="00800E81"/>
    <w:rsid w:val="00803747"/>
    <w:rsid w:val="00804CC8"/>
    <w:rsid w:val="008064EE"/>
    <w:rsid w:val="00810585"/>
    <w:rsid w:val="00817A68"/>
    <w:rsid w:val="0082020A"/>
    <w:rsid w:val="008203A3"/>
    <w:rsid w:val="00822184"/>
    <w:rsid w:val="008222EE"/>
    <w:rsid w:val="00823AC1"/>
    <w:rsid w:val="00826EA4"/>
    <w:rsid w:val="00827503"/>
    <w:rsid w:val="00832239"/>
    <w:rsid w:val="008347B7"/>
    <w:rsid w:val="00836F39"/>
    <w:rsid w:val="0084269B"/>
    <w:rsid w:val="00843B35"/>
    <w:rsid w:val="008440E4"/>
    <w:rsid w:val="00844F8B"/>
    <w:rsid w:val="008452D6"/>
    <w:rsid w:val="008462E5"/>
    <w:rsid w:val="00851B02"/>
    <w:rsid w:val="00853857"/>
    <w:rsid w:val="00854A03"/>
    <w:rsid w:val="00854B34"/>
    <w:rsid w:val="00854E4E"/>
    <w:rsid w:val="008564AC"/>
    <w:rsid w:val="00856B1B"/>
    <w:rsid w:val="0085740D"/>
    <w:rsid w:val="00857577"/>
    <w:rsid w:val="0086137E"/>
    <w:rsid w:val="0086473B"/>
    <w:rsid w:val="00865AA3"/>
    <w:rsid w:val="00866040"/>
    <w:rsid w:val="008664DD"/>
    <w:rsid w:val="00866BAE"/>
    <w:rsid w:val="00867A5C"/>
    <w:rsid w:val="0087030B"/>
    <w:rsid w:val="00870DB4"/>
    <w:rsid w:val="00872516"/>
    <w:rsid w:val="00872DD1"/>
    <w:rsid w:val="008736AE"/>
    <w:rsid w:val="0087570B"/>
    <w:rsid w:val="00875AAA"/>
    <w:rsid w:val="00876635"/>
    <w:rsid w:val="00876E74"/>
    <w:rsid w:val="008775D3"/>
    <w:rsid w:val="00877BD5"/>
    <w:rsid w:val="008802D3"/>
    <w:rsid w:val="00886BB9"/>
    <w:rsid w:val="008870F0"/>
    <w:rsid w:val="0089077A"/>
    <w:rsid w:val="00890F66"/>
    <w:rsid w:val="0089297B"/>
    <w:rsid w:val="008931CF"/>
    <w:rsid w:val="0089343F"/>
    <w:rsid w:val="00893934"/>
    <w:rsid w:val="008A0868"/>
    <w:rsid w:val="008A1019"/>
    <w:rsid w:val="008A2A1D"/>
    <w:rsid w:val="008A3222"/>
    <w:rsid w:val="008B11B8"/>
    <w:rsid w:val="008B29A5"/>
    <w:rsid w:val="008B5CD1"/>
    <w:rsid w:val="008B77FD"/>
    <w:rsid w:val="008C0316"/>
    <w:rsid w:val="008C07B8"/>
    <w:rsid w:val="008C1787"/>
    <w:rsid w:val="008C1E44"/>
    <w:rsid w:val="008C2F90"/>
    <w:rsid w:val="008C4A88"/>
    <w:rsid w:val="008C4BCB"/>
    <w:rsid w:val="008C5A86"/>
    <w:rsid w:val="008C6251"/>
    <w:rsid w:val="008D184D"/>
    <w:rsid w:val="008D3099"/>
    <w:rsid w:val="008D6530"/>
    <w:rsid w:val="008D6633"/>
    <w:rsid w:val="008D6EC2"/>
    <w:rsid w:val="008D7BDD"/>
    <w:rsid w:val="008E10BD"/>
    <w:rsid w:val="008E262C"/>
    <w:rsid w:val="008E45A6"/>
    <w:rsid w:val="008E71B4"/>
    <w:rsid w:val="008E7219"/>
    <w:rsid w:val="008E7676"/>
    <w:rsid w:val="008F3DFE"/>
    <w:rsid w:val="008F723B"/>
    <w:rsid w:val="0090254C"/>
    <w:rsid w:val="0090452F"/>
    <w:rsid w:val="00905ACA"/>
    <w:rsid w:val="0090622D"/>
    <w:rsid w:val="0090724E"/>
    <w:rsid w:val="00907E68"/>
    <w:rsid w:val="00910B7C"/>
    <w:rsid w:val="00910BA7"/>
    <w:rsid w:val="00910D57"/>
    <w:rsid w:val="00911390"/>
    <w:rsid w:val="009116CB"/>
    <w:rsid w:val="00912270"/>
    <w:rsid w:val="00912EA6"/>
    <w:rsid w:val="009143B3"/>
    <w:rsid w:val="0091536C"/>
    <w:rsid w:val="00915ABF"/>
    <w:rsid w:val="00917E6B"/>
    <w:rsid w:val="009221AC"/>
    <w:rsid w:val="009225D7"/>
    <w:rsid w:val="009261FD"/>
    <w:rsid w:val="00926DF9"/>
    <w:rsid w:val="009321CB"/>
    <w:rsid w:val="00934750"/>
    <w:rsid w:val="00934E30"/>
    <w:rsid w:val="00935271"/>
    <w:rsid w:val="00936688"/>
    <w:rsid w:val="009368E0"/>
    <w:rsid w:val="00941596"/>
    <w:rsid w:val="00942E00"/>
    <w:rsid w:val="00943209"/>
    <w:rsid w:val="0094336D"/>
    <w:rsid w:val="00944FCB"/>
    <w:rsid w:val="0094509D"/>
    <w:rsid w:val="00945318"/>
    <w:rsid w:val="009460DD"/>
    <w:rsid w:val="009465B8"/>
    <w:rsid w:val="009508C9"/>
    <w:rsid w:val="00950DB4"/>
    <w:rsid w:val="00952105"/>
    <w:rsid w:val="00952BEA"/>
    <w:rsid w:val="00952F74"/>
    <w:rsid w:val="00953228"/>
    <w:rsid w:val="009534C6"/>
    <w:rsid w:val="00956AB9"/>
    <w:rsid w:val="00956AF4"/>
    <w:rsid w:val="0095745A"/>
    <w:rsid w:val="009606EB"/>
    <w:rsid w:val="0096101C"/>
    <w:rsid w:val="00963973"/>
    <w:rsid w:val="00965757"/>
    <w:rsid w:val="00966080"/>
    <w:rsid w:val="00970284"/>
    <w:rsid w:val="009702B7"/>
    <w:rsid w:val="00970F3B"/>
    <w:rsid w:val="00971786"/>
    <w:rsid w:val="00971B3B"/>
    <w:rsid w:val="00971DA4"/>
    <w:rsid w:val="00975020"/>
    <w:rsid w:val="009756F3"/>
    <w:rsid w:val="00976949"/>
    <w:rsid w:val="00976F1B"/>
    <w:rsid w:val="00977B23"/>
    <w:rsid w:val="0098010F"/>
    <w:rsid w:val="0098076F"/>
    <w:rsid w:val="0098216D"/>
    <w:rsid w:val="009864C9"/>
    <w:rsid w:val="0098728F"/>
    <w:rsid w:val="00990140"/>
    <w:rsid w:val="009914AC"/>
    <w:rsid w:val="009919F9"/>
    <w:rsid w:val="00991B6D"/>
    <w:rsid w:val="00991BCD"/>
    <w:rsid w:val="00994A57"/>
    <w:rsid w:val="00995D46"/>
    <w:rsid w:val="009A15FA"/>
    <w:rsid w:val="009A1FB2"/>
    <w:rsid w:val="009A22EF"/>
    <w:rsid w:val="009A30E1"/>
    <w:rsid w:val="009A34EF"/>
    <w:rsid w:val="009A36C2"/>
    <w:rsid w:val="009A36DA"/>
    <w:rsid w:val="009A4595"/>
    <w:rsid w:val="009A4B15"/>
    <w:rsid w:val="009A4B64"/>
    <w:rsid w:val="009A588B"/>
    <w:rsid w:val="009A5CC7"/>
    <w:rsid w:val="009A6298"/>
    <w:rsid w:val="009B14A3"/>
    <w:rsid w:val="009B34D4"/>
    <w:rsid w:val="009B38F0"/>
    <w:rsid w:val="009C1693"/>
    <w:rsid w:val="009C1976"/>
    <w:rsid w:val="009C2F9E"/>
    <w:rsid w:val="009C3E0E"/>
    <w:rsid w:val="009C5E24"/>
    <w:rsid w:val="009C616B"/>
    <w:rsid w:val="009C726D"/>
    <w:rsid w:val="009D1CD4"/>
    <w:rsid w:val="009D2194"/>
    <w:rsid w:val="009D23E5"/>
    <w:rsid w:val="009D423D"/>
    <w:rsid w:val="009D5AE2"/>
    <w:rsid w:val="009D5E31"/>
    <w:rsid w:val="009D6206"/>
    <w:rsid w:val="009D64D0"/>
    <w:rsid w:val="009D6943"/>
    <w:rsid w:val="009E0146"/>
    <w:rsid w:val="009E1C33"/>
    <w:rsid w:val="009E29D3"/>
    <w:rsid w:val="009E38E8"/>
    <w:rsid w:val="009E5837"/>
    <w:rsid w:val="009F091D"/>
    <w:rsid w:val="009F1330"/>
    <w:rsid w:val="009F1E99"/>
    <w:rsid w:val="009F202B"/>
    <w:rsid w:val="009F2D56"/>
    <w:rsid w:val="009F3071"/>
    <w:rsid w:val="009F32F2"/>
    <w:rsid w:val="009F39F0"/>
    <w:rsid w:val="009F44B9"/>
    <w:rsid w:val="009F564B"/>
    <w:rsid w:val="009F6355"/>
    <w:rsid w:val="009F6CF0"/>
    <w:rsid w:val="009F6DDC"/>
    <w:rsid w:val="009F7DDE"/>
    <w:rsid w:val="00A0149C"/>
    <w:rsid w:val="00A016C2"/>
    <w:rsid w:val="00A016C3"/>
    <w:rsid w:val="00A022A8"/>
    <w:rsid w:val="00A031AA"/>
    <w:rsid w:val="00A03EA1"/>
    <w:rsid w:val="00A049C5"/>
    <w:rsid w:val="00A05188"/>
    <w:rsid w:val="00A05562"/>
    <w:rsid w:val="00A07FEF"/>
    <w:rsid w:val="00A1497C"/>
    <w:rsid w:val="00A15B0B"/>
    <w:rsid w:val="00A1668B"/>
    <w:rsid w:val="00A17DD1"/>
    <w:rsid w:val="00A17EE1"/>
    <w:rsid w:val="00A21956"/>
    <w:rsid w:val="00A21C9E"/>
    <w:rsid w:val="00A24530"/>
    <w:rsid w:val="00A2494B"/>
    <w:rsid w:val="00A26FF7"/>
    <w:rsid w:val="00A27110"/>
    <w:rsid w:val="00A27F44"/>
    <w:rsid w:val="00A300CD"/>
    <w:rsid w:val="00A3185D"/>
    <w:rsid w:val="00A32029"/>
    <w:rsid w:val="00A32777"/>
    <w:rsid w:val="00A32859"/>
    <w:rsid w:val="00A33282"/>
    <w:rsid w:val="00A337FC"/>
    <w:rsid w:val="00A344CB"/>
    <w:rsid w:val="00A368CE"/>
    <w:rsid w:val="00A37D9B"/>
    <w:rsid w:val="00A40975"/>
    <w:rsid w:val="00A419D5"/>
    <w:rsid w:val="00A42EEC"/>
    <w:rsid w:val="00A451BE"/>
    <w:rsid w:val="00A46A67"/>
    <w:rsid w:val="00A50406"/>
    <w:rsid w:val="00A50767"/>
    <w:rsid w:val="00A50801"/>
    <w:rsid w:val="00A522EA"/>
    <w:rsid w:val="00A567EE"/>
    <w:rsid w:val="00A57CCD"/>
    <w:rsid w:val="00A6012C"/>
    <w:rsid w:val="00A60530"/>
    <w:rsid w:val="00A60A58"/>
    <w:rsid w:val="00A61B21"/>
    <w:rsid w:val="00A64E79"/>
    <w:rsid w:val="00A65955"/>
    <w:rsid w:val="00A65B09"/>
    <w:rsid w:val="00A66B32"/>
    <w:rsid w:val="00A670BB"/>
    <w:rsid w:val="00A71095"/>
    <w:rsid w:val="00A71643"/>
    <w:rsid w:val="00A71B1C"/>
    <w:rsid w:val="00A75637"/>
    <w:rsid w:val="00A76E7C"/>
    <w:rsid w:val="00A77792"/>
    <w:rsid w:val="00A80FC6"/>
    <w:rsid w:val="00A81171"/>
    <w:rsid w:val="00A834B0"/>
    <w:rsid w:val="00A8364F"/>
    <w:rsid w:val="00A871D6"/>
    <w:rsid w:val="00A873CB"/>
    <w:rsid w:val="00A874C9"/>
    <w:rsid w:val="00A905C0"/>
    <w:rsid w:val="00A91747"/>
    <w:rsid w:val="00A91D7C"/>
    <w:rsid w:val="00A948D0"/>
    <w:rsid w:val="00A962DE"/>
    <w:rsid w:val="00A971E9"/>
    <w:rsid w:val="00A9778B"/>
    <w:rsid w:val="00AA2E5D"/>
    <w:rsid w:val="00AA36BC"/>
    <w:rsid w:val="00AA40C2"/>
    <w:rsid w:val="00AA56B2"/>
    <w:rsid w:val="00AA57A7"/>
    <w:rsid w:val="00AA5D0C"/>
    <w:rsid w:val="00AA76D5"/>
    <w:rsid w:val="00AB0118"/>
    <w:rsid w:val="00AB0D90"/>
    <w:rsid w:val="00AB199D"/>
    <w:rsid w:val="00AB19DA"/>
    <w:rsid w:val="00AB1B6E"/>
    <w:rsid w:val="00AB1E21"/>
    <w:rsid w:val="00AB1E30"/>
    <w:rsid w:val="00AB2477"/>
    <w:rsid w:val="00AB377F"/>
    <w:rsid w:val="00AB558C"/>
    <w:rsid w:val="00AB56F0"/>
    <w:rsid w:val="00AB5DBD"/>
    <w:rsid w:val="00AB77BB"/>
    <w:rsid w:val="00AC0BC1"/>
    <w:rsid w:val="00AC273E"/>
    <w:rsid w:val="00AC2D0C"/>
    <w:rsid w:val="00AC3CC2"/>
    <w:rsid w:val="00AC5945"/>
    <w:rsid w:val="00AC6446"/>
    <w:rsid w:val="00AC67D3"/>
    <w:rsid w:val="00AC7186"/>
    <w:rsid w:val="00AC7E13"/>
    <w:rsid w:val="00AD0CD6"/>
    <w:rsid w:val="00AD24E6"/>
    <w:rsid w:val="00AD31A0"/>
    <w:rsid w:val="00AD32AA"/>
    <w:rsid w:val="00AD4DF7"/>
    <w:rsid w:val="00AD4E5E"/>
    <w:rsid w:val="00AD57B4"/>
    <w:rsid w:val="00AE0183"/>
    <w:rsid w:val="00AE1C4F"/>
    <w:rsid w:val="00AE2110"/>
    <w:rsid w:val="00AE2240"/>
    <w:rsid w:val="00AE2E2A"/>
    <w:rsid w:val="00AE2EB1"/>
    <w:rsid w:val="00AE31CD"/>
    <w:rsid w:val="00AE3826"/>
    <w:rsid w:val="00AE3DDD"/>
    <w:rsid w:val="00AE4377"/>
    <w:rsid w:val="00AE49A4"/>
    <w:rsid w:val="00AF0A95"/>
    <w:rsid w:val="00AF1041"/>
    <w:rsid w:val="00AF1A77"/>
    <w:rsid w:val="00AF2690"/>
    <w:rsid w:val="00AF7371"/>
    <w:rsid w:val="00AF771F"/>
    <w:rsid w:val="00AF7A59"/>
    <w:rsid w:val="00B00041"/>
    <w:rsid w:val="00B01DA1"/>
    <w:rsid w:val="00B01E53"/>
    <w:rsid w:val="00B03295"/>
    <w:rsid w:val="00B032FB"/>
    <w:rsid w:val="00B041AB"/>
    <w:rsid w:val="00B058AF"/>
    <w:rsid w:val="00B06045"/>
    <w:rsid w:val="00B061E0"/>
    <w:rsid w:val="00B07E59"/>
    <w:rsid w:val="00B10798"/>
    <w:rsid w:val="00B10D67"/>
    <w:rsid w:val="00B11367"/>
    <w:rsid w:val="00B11A76"/>
    <w:rsid w:val="00B12C3B"/>
    <w:rsid w:val="00B137A3"/>
    <w:rsid w:val="00B13C31"/>
    <w:rsid w:val="00B1400E"/>
    <w:rsid w:val="00B14177"/>
    <w:rsid w:val="00B14555"/>
    <w:rsid w:val="00B14BE5"/>
    <w:rsid w:val="00B15090"/>
    <w:rsid w:val="00B15778"/>
    <w:rsid w:val="00B16A33"/>
    <w:rsid w:val="00B2185C"/>
    <w:rsid w:val="00B233E3"/>
    <w:rsid w:val="00B2357A"/>
    <w:rsid w:val="00B23E2F"/>
    <w:rsid w:val="00B26EA6"/>
    <w:rsid w:val="00B27548"/>
    <w:rsid w:val="00B27EAC"/>
    <w:rsid w:val="00B32BE6"/>
    <w:rsid w:val="00B33AF2"/>
    <w:rsid w:val="00B34641"/>
    <w:rsid w:val="00B346DF"/>
    <w:rsid w:val="00B3479A"/>
    <w:rsid w:val="00B413B7"/>
    <w:rsid w:val="00B45489"/>
    <w:rsid w:val="00B459B7"/>
    <w:rsid w:val="00B460C2"/>
    <w:rsid w:val="00B461BE"/>
    <w:rsid w:val="00B47460"/>
    <w:rsid w:val="00B475C0"/>
    <w:rsid w:val="00B50F09"/>
    <w:rsid w:val="00B52E0C"/>
    <w:rsid w:val="00B54728"/>
    <w:rsid w:val="00B55EF5"/>
    <w:rsid w:val="00B624C1"/>
    <w:rsid w:val="00B628C3"/>
    <w:rsid w:val="00B63EB9"/>
    <w:rsid w:val="00B64ADC"/>
    <w:rsid w:val="00B65920"/>
    <w:rsid w:val="00B663F9"/>
    <w:rsid w:val="00B6778F"/>
    <w:rsid w:val="00B6781E"/>
    <w:rsid w:val="00B70CBF"/>
    <w:rsid w:val="00B71239"/>
    <w:rsid w:val="00B741A3"/>
    <w:rsid w:val="00B74D26"/>
    <w:rsid w:val="00B75ED8"/>
    <w:rsid w:val="00B76235"/>
    <w:rsid w:val="00B76838"/>
    <w:rsid w:val="00B76FCB"/>
    <w:rsid w:val="00B77122"/>
    <w:rsid w:val="00B771C6"/>
    <w:rsid w:val="00B77809"/>
    <w:rsid w:val="00B77D72"/>
    <w:rsid w:val="00B80E08"/>
    <w:rsid w:val="00B811A8"/>
    <w:rsid w:val="00B81942"/>
    <w:rsid w:val="00B83134"/>
    <w:rsid w:val="00B83502"/>
    <w:rsid w:val="00B83DF4"/>
    <w:rsid w:val="00B860DC"/>
    <w:rsid w:val="00B8734C"/>
    <w:rsid w:val="00B9030A"/>
    <w:rsid w:val="00B9250C"/>
    <w:rsid w:val="00B92F6F"/>
    <w:rsid w:val="00B944B2"/>
    <w:rsid w:val="00B9540B"/>
    <w:rsid w:val="00B95835"/>
    <w:rsid w:val="00B9620A"/>
    <w:rsid w:val="00B9700D"/>
    <w:rsid w:val="00B974AE"/>
    <w:rsid w:val="00B97DCE"/>
    <w:rsid w:val="00BA027A"/>
    <w:rsid w:val="00BA3054"/>
    <w:rsid w:val="00BA3523"/>
    <w:rsid w:val="00BA375B"/>
    <w:rsid w:val="00BA3794"/>
    <w:rsid w:val="00BA3B7D"/>
    <w:rsid w:val="00BA3F4D"/>
    <w:rsid w:val="00BA4FFB"/>
    <w:rsid w:val="00BA6E8B"/>
    <w:rsid w:val="00BA7967"/>
    <w:rsid w:val="00BA79E3"/>
    <w:rsid w:val="00BB1FC1"/>
    <w:rsid w:val="00BB239A"/>
    <w:rsid w:val="00BB31CE"/>
    <w:rsid w:val="00BB464C"/>
    <w:rsid w:val="00BB64B9"/>
    <w:rsid w:val="00BB6C3E"/>
    <w:rsid w:val="00BB6D1F"/>
    <w:rsid w:val="00BB7C17"/>
    <w:rsid w:val="00BC0188"/>
    <w:rsid w:val="00BC06B7"/>
    <w:rsid w:val="00BC06DF"/>
    <w:rsid w:val="00BC2B20"/>
    <w:rsid w:val="00BC2E2A"/>
    <w:rsid w:val="00BC3496"/>
    <w:rsid w:val="00BC3E38"/>
    <w:rsid w:val="00BC478C"/>
    <w:rsid w:val="00BC63AA"/>
    <w:rsid w:val="00BC65F7"/>
    <w:rsid w:val="00BC6B47"/>
    <w:rsid w:val="00BC6EE1"/>
    <w:rsid w:val="00BC6FB7"/>
    <w:rsid w:val="00BC7974"/>
    <w:rsid w:val="00BC79D9"/>
    <w:rsid w:val="00BD1A30"/>
    <w:rsid w:val="00BD1AE4"/>
    <w:rsid w:val="00BD365B"/>
    <w:rsid w:val="00BD68A8"/>
    <w:rsid w:val="00BD69B8"/>
    <w:rsid w:val="00BD6FD3"/>
    <w:rsid w:val="00BE137B"/>
    <w:rsid w:val="00BE15EF"/>
    <w:rsid w:val="00BE16AE"/>
    <w:rsid w:val="00BE41EB"/>
    <w:rsid w:val="00BE52DE"/>
    <w:rsid w:val="00BE55A7"/>
    <w:rsid w:val="00BE64B3"/>
    <w:rsid w:val="00BF023E"/>
    <w:rsid w:val="00BF032E"/>
    <w:rsid w:val="00BF281E"/>
    <w:rsid w:val="00BF6A7B"/>
    <w:rsid w:val="00BF6B3C"/>
    <w:rsid w:val="00C00D30"/>
    <w:rsid w:val="00C0223E"/>
    <w:rsid w:val="00C025F8"/>
    <w:rsid w:val="00C04511"/>
    <w:rsid w:val="00C05AA3"/>
    <w:rsid w:val="00C0600C"/>
    <w:rsid w:val="00C06241"/>
    <w:rsid w:val="00C06D9A"/>
    <w:rsid w:val="00C0702B"/>
    <w:rsid w:val="00C10279"/>
    <w:rsid w:val="00C11B08"/>
    <w:rsid w:val="00C11B1E"/>
    <w:rsid w:val="00C12133"/>
    <w:rsid w:val="00C12344"/>
    <w:rsid w:val="00C13403"/>
    <w:rsid w:val="00C15EF6"/>
    <w:rsid w:val="00C17A25"/>
    <w:rsid w:val="00C17CD3"/>
    <w:rsid w:val="00C20089"/>
    <w:rsid w:val="00C201EB"/>
    <w:rsid w:val="00C20272"/>
    <w:rsid w:val="00C22429"/>
    <w:rsid w:val="00C240D2"/>
    <w:rsid w:val="00C275DE"/>
    <w:rsid w:val="00C27775"/>
    <w:rsid w:val="00C2797D"/>
    <w:rsid w:val="00C3043F"/>
    <w:rsid w:val="00C32C33"/>
    <w:rsid w:val="00C3304B"/>
    <w:rsid w:val="00C33308"/>
    <w:rsid w:val="00C3387E"/>
    <w:rsid w:val="00C3584D"/>
    <w:rsid w:val="00C360E0"/>
    <w:rsid w:val="00C37851"/>
    <w:rsid w:val="00C4003A"/>
    <w:rsid w:val="00C41422"/>
    <w:rsid w:val="00C4177A"/>
    <w:rsid w:val="00C41DC5"/>
    <w:rsid w:val="00C41E65"/>
    <w:rsid w:val="00C444AF"/>
    <w:rsid w:val="00C47539"/>
    <w:rsid w:val="00C476F9"/>
    <w:rsid w:val="00C51081"/>
    <w:rsid w:val="00C51137"/>
    <w:rsid w:val="00C525D4"/>
    <w:rsid w:val="00C525F1"/>
    <w:rsid w:val="00C534AF"/>
    <w:rsid w:val="00C5468C"/>
    <w:rsid w:val="00C55AF8"/>
    <w:rsid w:val="00C561A4"/>
    <w:rsid w:val="00C60E13"/>
    <w:rsid w:val="00C6206C"/>
    <w:rsid w:val="00C63525"/>
    <w:rsid w:val="00C63B1A"/>
    <w:rsid w:val="00C644A1"/>
    <w:rsid w:val="00C645FD"/>
    <w:rsid w:val="00C6467F"/>
    <w:rsid w:val="00C64C49"/>
    <w:rsid w:val="00C65F63"/>
    <w:rsid w:val="00C705A5"/>
    <w:rsid w:val="00C72D11"/>
    <w:rsid w:val="00C74016"/>
    <w:rsid w:val="00C75239"/>
    <w:rsid w:val="00C7571F"/>
    <w:rsid w:val="00C775DB"/>
    <w:rsid w:val="00C80FB7"/>
    <w:rsid w:val="00C810D6"/>
    <w:rsid w:val="00C81B4C"/>
    <w:rsid w:val="00C81FEF"/>
    <w:rsid w:val="00C82C83"/>
    <w:rsid w:val="00C84BEB"/>
    <w:rsid w:val="00C850D1"/>
    <w:rsid w:val="00C855F7"/>
    <w:rsid w:val="00C863AE"/>
    <w:rsid w:val="00C87372"/>
    <w:rsid w:val="00C87D2A"/>
    <w:rsid w:val="00C91800"/>
    <w:rsid w:val="00C92E08"/>
    <w:rsid w:val="00C93473"/>
    <w:rsid w:val="00C936C7"/>
    <w:rsid w:val="00C93B3F"/>
    <w:rsid w:val="00C93DCB"/>
    <w:rsid w:val="00C951A4"/>
    <w:rsid w:val="00C97135"/>
    <w:rsid w:val="00C971C1"/>
    <w:rsid w:val="00CA1FE3"/>
    <w:rsid w:val="00CA258D"/>
    <w:rsid w:val="00CA332D"/>
    <w:rsid w:val="00CA5100"/>
    <w:rsid w:val="00CA52BF"/>
    <w:rsid w:val="00CA5341"/>
    <w:rsid w:val="00CB1CB3"/>
    <w:rsid w:val="00CB2451"/>
    <w:rsid w:val="00CB254D"/>
    <w:rsid w:val="00CB3533"/>
    <w:rsid w:val="00CB38C6"/>
    <w:rsid w:val="00CB4337"/>
    <w:rsid w:val="00CB45BB"/>
    <w:rsid w:val="00CB48A4"/>
    <w:rsid w:val="00CB6EF3"/>
    <w:rsid w:val="00CB7600"/>
    <w:rsid w:val="00CB783E"/>
    <w:rsid w:val="00CB7A50"/>
    <w:rsid w:val="00CB7D61"/>
    <w:rsid w:val="00CC1A66"/>
    <w:rsid w:val="00CC1E82"/>
    <w:rsid w:val="00CC2525"/>
    <w:rsid w:val="00CC328C"/>
    <w:rsid w:val="00CC3D74"/>
    <w:rsid w:val="00CC3F30"/>
    <w:rsid w:val="00CC4FBA"/>
    <w:rsid w:val="00CC6A4B"/>
    <w:rsid w:val="00CC7C0E"/>
    <w:rsid w:val="00CD0469"/>
    <w:rsid w:val="00CD0695"/>
    <w:rsid w:val="00CD1AD0"/>
    <w:rsid w:val="00CD1C60"/>
    <w:rsid w:val="00CD44D2"/>
    <w:rsid w:val="00CD4B79"/>
    <w:rsid w:val="00CD5907"/>
    <w:rsid w:val="00CD6302"/>
    <w:rsid w:val="00CD7A5A"/>
    <w:rsid w:val="00CE2143"/>
    <w:rsid w:val="00CE2AE3"/>
    <w:rsid w:val="00CE2BA6"/>
    <w:rsid w:val="00CE2DDB"/>
    <w:rsid w:val="00CE3B7E"/>
    <w:rsid w:val="00CE4682"/>
    <w:rsid w:val="00CE564D"/>
    <w:rsid w:val="00CE585A"/>
    <w:rsid w:val="00CE5CD4"/>
    <w:rsid w:val="00CE6577"/>
    <w:rsid w:val="00CF11A6"/>
    <w:rsid w:val="00CF11F9"/>
    <w:rsid w:val="00CF1C2A"/>
    <w:rsid w:val="00CF2976"/>
    <w:rsid w:val="00CF2B0C"/>
    <w:rsid w:val="00CF33CD"/>
    <w:rsid w:val="00CF4780"/>
    <w:rsid w:val="00CF61DE"/>
    <w:rsid w:val="00CF6932"/>
    <w:rsid w:val="00CF6AA7"/>
    <w:rsid w:val="00D023A0"/>
    <w:rsid w:val="00D030B3"/>
    <w:rsid w:val="00D03D21"/>
    <w:rsid w:val="00D04B62"/>
    <w:rsid w:val="00D05971"/>
    <w:rsid w:val="00D0638F"/>
    <w:rsid w:val="00D06438"/>
    <w:rsid w:val="00D10B5F"/>
    <w:rsid w:val="00D112B3"/>
    <w:rsid w:val="00D12AC5"/>
    <w:rsid w:val="00D135BB"/>
    <w:rsid w:val="00D13D22"/>
    <w:rsid w:val="00D16403"/>
    <w:rsid w:val="00D16E87"/>
    <w:rsid w:val="00D174EB"/>
    <w:rsid w:val="00D1751E"/>
    <w:rsid w:val="00D212CB"/>
    <w:rsid w:val="00D21B22"/>
    <w:rsid w:val="00D21BDD"/>
    <w:rsid w:val="00D222E5"/>
    <w:rsid w:val="00D2591F"/>
    <w:rsid w:val="00D27D0E"/>
    <w:rsid w:val="00D301CE"/>
    <w:rsid w:val="00D301D3"/>
    <w:rsid w:val="00D31704"/>
    <w:rsid w:val="00D31AD5"/>
    <w:rsid w:val="00D3249A"/>
    <w:rsid w:val="00D32C7F"/>
    <w:rsid w:val="00D35DA7"/>
    <w:rsid w:val="00D35F63"/>
    <w:rsid w:val="00D36933"/>
    <w:rsid w:val="00D37182"/>
    <w:rsid w:val="00D37990"/>
    <w:rsid w:val="00D42AEA"/>
    <w:rsid w:val="00D43D6C"/>
    <w:rsid w:val="00D44D15"/>
    <w:rsid w:val="00D45E55"/>
    <w:rsid w:val="00D47AD0"/>
    <w:rsid w:val="00D47BA1"/>
    <w:rsid w:val="00D47C5B"/>
    <w:rsid w:val="00D5169D"/>
    <w:rsid w:val="00D52013"/>
    <w:rsid w:val="00D56F67"/>
    <w:rsid w:val="00D57A57"/>
    <w:rsid w:val="00D6102D"/>
    <w:rsid w:val="00D613A9"/>
    <w:rsid w:val="00D61925"/>
    <w:rsid w:val="00D620C5"/>
    <w:rsid w:val="00D627CC"/>
    <w:rsid w:val="00D640E0"/>
    <w:rsid w:val="00D645DA"/>
    <w:rsid w:val="00D6532A"/>
    <w:rsid w:val="00D66551"/>
    <w:rsid w:val="00D67298"/>
    <w:rsid w:val="00D67E34"/>
    <w:rsid w:val="00D70487"/>
    <w:rsid w:val="00D70D92"/>
    <w:rsid w:val="00D71DE7"/>
    <w:rsid w:val="00D7238E"/>
    <w:rsid w:val="00D73003"/>
    <w:rsid w:val="00D73C03"/>
    <w:rsid w:val="00D75815"/>
    <w:rsid w:val="00D75DC2"/>
    <w:rsid w:val="00D81A72"/>
    <w:rsid w:val="00D81C9E"/>
    <w:rsid w:val="00D8219F"/>
    <w:rsid w:val="00D8425E"/>
    <w:rsid w:val="00D84B54"/>
    <w:rsid w:val="00D855FC"/>
    <w:rsid w:val="00D85CA0"/>
    <w:rsid w:val="00D877A9"/>
    <w:rsid w:val="00D904F0"/>
    <w:rsid w:val="00D92C1A"/>
    <w:rsid w:val="00D92EDA"/>
    <w:rsid w:val="00D9359B"/>
    <w:rsid w:val="00D9374F"/>
    <w:rsid w:val="00D93A8B"/>
    <w:rsid w:val="00D94BB2"/>
    <w:rsid w:val="00D960A1"/>
    <w:rsid w:val="00DA00A8"/>
    <w:rsid w:val="00DA1370"/>
    <w:rsid w:val="00DA29F8"/>
    <w:rsid w:val="00DA4887"/>
    <w:rsid w:val="00DA5621"/>
    <w:rsid w:val="00DA5661"/>
    <w:rsid w:val="00DA6857"/>
    <w:rsid w:val="00DA6E07"/>
    <w:rsid w:val="00DA7584"/>
    <w:rsid w:val="00DA763B"/>
    <w:rsid w:val="00DA7A62"/>
    <w:rsid w:val="00DB0103"/>
    <w:rsid w:val="00DB0413"/>
    <w:rsid w:val="00DB0761"/>
    <w:rsid w:val="00DB0F15"/>
    <w:rsid w:val="00DB1487"/>
    <w:rsid w:val="00DB288A"/>
    <w:rsid w:val="00DB3292"/>
    <w:rsid w:val="00DB3DC9"/>
    <w:rsid w:val="00DB3EB5"/>
    <w:rsid w:val="00DC14C3"/>
    <w:rsid w:val="00DC2098"/>
    <w:rsid w:val="00DC234C"/>
    <w:rsid w:val="00DC24F2"/>
    <w:rsid w:val="00DC2F99"/>
    <w:rsid w:val="00DC489D"/>
    <w:rsid w:val="00DC6A0D"/>
    <w:rsid w:val="00DC70F1"/>
    <w:rsid w:val="00DD0B05"/>
    <w:rsid w:val="00DD0E80"/>
    <w:rsid w:val="00DD140B"/>
    <w:rsid w:val="00DD2123"/>
    <w:rsid w:val="00DD2315"/>
    <w:rsid w:val="00DD2A36"/>
    <w:rsid w:val="00DD2A9E"/>
    <w:rsid w:val="00DD2FF4"/>
    <w:rsid w:val="00DD3603"/>
    <w:rsid w:val="00DD4565"/>
    <w:rsid w:val="00DD4C5E"/>
    <w:rsid w:val="00DD509E"/>
    <w:rsid w:val="00DD6554"/>
    <w:rsid w:val="00DD6753"/>
    <w:rsid w:val="00DE0A57"/>
    <w:rsid w:val="00DE0D29"/>
    <w:rsid w:val="00DE14C5"/>
    <w:rsid w:val="00DE2331"/>
    <w:rsid w:val="00DE2FD1"/>
    <w:rsid w:val="00DE3499"/>
    <w:rsid w:val="00DE34F0"/>
    <w:rsid w:val="00DE3578"/>
    <w:rsid w:val="00DE5157"/>
    <w:rsid w:val="00DE604F"/>
    <w:rsid w:val="00DE7A76"/>
    <w:rsid w:val="00DF059E"/>
    <w:rsid w:val="00DF133B"/>
    <w:rsid w:val="00DF1BBC"/>
    <w:rsid w:val="00DF3253"/>
    <w:rsid w:val="00DF3308"/>
    <w:rsid w:val="00DF35AE"/>
    <w:rsid w:val="00DF4A50"/>
    <w:rsid w:val="00DF55B5"/>
    <w:rsid w:val="00DF62CA"/>
    <w:rsid w:val="00DF639A"/>
    <w:rsid w:val="00DF6A1F"/>
    <w:rsid w:val="00DF6F4F"/>
    <w:rsid w:val="00DF7199"/>
    <w:rsid w:val="00E010BB"/>
    <w:rsid w:val="00E013FC"/>
    <w:rsid w:val="00E0197D"/>
    <w:rsid w:val="00E02EF5"/>
    <w:rsid w:val="00E04AD9"/>
    <w:rsid w:val="00E0542E"/>
    <w:rsid w:val="00E05BA5"/>
    <w:rsid w:val="00E06A27"/>
    <w:rsid w:val="00E06C14"/>
    <w:rsid w:val="00E06E87"/>
    <w:rsid w:val="00E07125"/>
    <w:rsid w:val="00E07762"/>
    <w:rsid w:val="00E07891"/>
    <w:rsid w:val="00E07C04"/>
    <w:rsid w:val="00E10316"/>
    <w:rsid w:val="00E12C0F"/>
    <w:rsid w:val="00E12CAA"/>
    <w:rsid w:val="00E14ACA"/>
    <w:rsid w:val="00E156E1"/>
    <w:rsid w:val="00E15E5E"/>
    <w:rsid w:val="00E17150"/>
    <w:rsid w:val="00E20ECA"/>
    <w:rsid w:val="00E213DA"/>
    <w:rsid w:val="00E22C3A"/>
    <w:rsid w:val="00E23F53"/>
    <w:rsid w:val="00E25A61"/>
    <w:rsid w:val="00E318F2"/>
    <w:rsid w:val="00E323D9"/>
    <w:rsid w:val="00E334BB"/>
    <w:rsid w:val="00E346F3"/>
    <w:rsid w:val="00E347E8"/>
    <w:rsid w:val="00E34A73"/>
    <w:rsid w:val="00E34B6C"/>
    <w:rsid w:val="00E34FCE"/>
    <w:rsid w:val="00E36452"/>
    <w:rsid w:val="00E415A9"/>
    <w:rsid w:val="00E42AE4"/>
    <w:rsid w:val="00E42AE8"/>
    <w:rsid w:val="00E431F3"/>
    <w:rsid w:val="00E432EE"/>
    <w:rsid w:val="00E43348"/>
    <w:rsid w:val="00E4431D"/>
    <w:rsid w:val="00E4520C"/>
    <w:rsid w:val="00E45F90"/>
    <w:rsid w:val="00E47BF5"/>
    <w:rsid w:val="00E47E3C"/>
    <w:rsid w:val="00E5059B"/>
    <w:rsid w:val="00E51339"/>
    <w:rsid w:val="00E52291"/>
    <w:rsid w:val="00E527BE"/>
    <w:rsid w:val="00E52C49"/>
    <w:rsid w:val="00E56EFE"/>
    <w:rsid w:val="00E578BD"/>
    <w:rsid w:val="00E57BAD"/>
    <w:rsid w:val="00E60CE6"/>
    <w:rsid w:val="00E61D02"/>
    <w:rsid w:val="00E61FA8"/>
    <w:rsid w:val="00E62AE1"/>
    <w:rsid w:val="00E62D48"/>
    <w:rsid w:val="00E63633"/>
    <w:rsid w:val="00E639D2"/>
    <w:rsid w:val="00E6431C"/>
    <w:rsid w:val="00E64BFF"/>
    <w:rsid w:val="00E64DA5"/>
    <w:rsid w:val="00E65900"/>
    <w:rsid w:val="00E65D32"/>
    <w:rsid w:val="00E6686C"/>
    <w:rsid w:val="00E678A0"/>
    <w:rsid w:val="00E70339"/>
    <w:rsid w:val="00E70676"/>
    <w:rsid w:val="00E7078D"/>
    <w:rsid w:val="00E7085E"/>
    <w:rsid w:val="00E712FF"/>
    <w:rsid w:val="00E7141B"/>
    <w:rsid w:val="00E71A1D"/>
    <w:rsid w:val="00E74B9B"/>
    <w:rsid w:val="00E7625A"/>
    <w:rsid w:val="00E76843"/>
    <w:rsid w:val="00E87FB4"/>
    <w:rsid w:val="00E903E3"/>
    <w:rsid w:val="00E92C9B"/>
    <w:rsid w:val="00E93D99"/>
    <w:rsid w:val="00E93FCF"/>
    <w:rsid w:val="00E95881"/>
    <w:rsid w:val="00E958BA"/>
    <w:rsid w:val="00E96BF0"/>
    <w:rsid w:val="00E9778E"/>
    <w:rsid w:val="00EA5865"/>
    <w:rsid w:val="00EA69D5"/>
    <w:rsid w:val="00EB0F83"/>
    <w:rsid w:val="00EB3BDB"/>
    <w:rsid w:val="00EB3C81"/>
    <w:rsid w:val="00EB3DA6"/>
    <w:rsid w:val="00EB7C66"/>
    <w:rsid w:val="00EC21B8"/>
    <w:rsid w:val="00EC3248"/>
    <w:rsid w:val="00EC3E13"/>
    <w:rsid w:val="00EC57C2"/>
    <w:rsid w:val="00EC5839"/>
    <w:rsid w:val="00EC6143"/>
    <w:rsid w:val="00EC6EE0"/>
    <w:rsid w:val="00EC72BE"/>
    <w:rsid w:val="00ED00A8"/>
    <w:rsid w:val="00ED1624"/>
    <w:rsid w:val="00ED18B3"/>
    <w:rsid w:val="00EE14FF"/>
    <w:rsid w:val="00EE35E4"/>
    <w:rsid w:val="00EE4071"/>
    <w:rsid w:val="00EF0D2F"/>
    <w:rsid w:val="00EF1975"/>
    <w:rsid w:val="00EF26B4"/>
    <w:rsid w:val="00EF28B3"/>
    <w:rsid w:val="00EF2C8F"/>
    <w:rsid w:val="00EF4103"/>
    <w:rsid w:val="00EF5492"/>
    <w:rsid w:val="00EF60F0"/>
    <w:rsid w:val="00EF7C77"/>
    <w:rsid w:val="00F005C9"/>
    <w:rsid w:val="00F02236"/>
    <w:rsid w:val="00F046D7"/>
    <w:rsid w:val="00F0535C"/>
    <w:rsid w:val="00F0651D"/>
    <w:rsid w:val="00F104DC"/>
    <w:rsid w:val="00F11085"/>
    <w:rsid w:val="00F120E6"/>
    <w:rsid w:val="00F1404D"/>
    <w:rsid w:val="00F14C7B"/>
    <w:rsid w:val="00F15DDA"/>
    <w:rsid w:val="00F16B2B"/>
    <w:rsid w:val="00F16EDB"/>
    <w:rsid w:val="00F17929"/>
    <w:rsid w:val="00F20116"/>
    <w:rsid w:val="00F208DC"/>
    <w:rsid w:val="00F2210A"/>
    <w:rsid w:val="00F229A2"/>
    <w:rsid w:val="00F22CB3"/>
    <w:rsid w:val="00F234F5"/>
    <w:rsid w:val="00F23BE6"/>
    <w:rsid w:val="00F242BD"/>
    <w:rsid w:val="00F26346"/>
    <w:rsid w:val="00F304E0"/>
    <w:rsid w:val="00F30FA1"/>
    <w:rsid w:val="00F3166C"/>
    <w:rsid w:val="00F33259"/>
    <w:rsid w:val="00F34E97"/>
    <w:rsid w:val="00F353B0"/>
    <w:rsid w:val="00F37573"/>
    <w:rsid w:val="00F44555"/>
    <w:rsid w:val="00F44FB8"/>
    <w:rsid w:val="00F502CA"/>
    <w:rsid w:val="00F519B9"/>
    <w:rsid w:val="00F52133"/>
    <w:rsid w:val="00F521B4"/>
    <w:rsid w:val="00F54612"/>
    <w:rsid w:val="00F55E8B"/>
    <w:rsid w:val="00F564F9"/>
    <w:rsid w:val="00F57728"/>
    <w:rsid w:val="00F60BD9"/>
    <w:rsid w:val="00F669BA"/>
    <w:rsid w:val="00F713EF"/>
    <w:rsid w:val="00F73C4A"/>
    <w:rsid w:val="00F74549"/>
    <w:rsid w:val="00F75438"/>
    <w:rsid w:val="00F75D95"/>
    <w:rsid w:val="00F75EB2"/>
    <w:rsid w:val="00F76B6A"/>
    <w:rsid w:val="00F7766C"/>
    <w:rsid w:val="00F77B67"/>
    <w:rsid w:val="00F80FA4"/>
    <w:rsid w:val="00F82076"/>
    <w:rsid w:val="00F84DBC"/>
    <w:rsid w:val="00F86312"/>
    <w:rsid w:val="00F8633A"/>
    <w:rsid w:val="00F90E30"/>
    <w:rsid w:val="00F91AE0"/>
    <w:rsid w:val="00F929AB"/>
    <w:rsid w:val="00F94FCC"/>
    <w:rsid w:val="00F95172"/>
    <w:rsid w:val="00F95A85"/>
    <w:rsid w:val="00FA0885"/>
    <w:rsid w:val="00FA0B7C"/>
    <w:rsid w:val="00FA269F"/>
    <w:rsid w:val="00FA2C16"/>
    <w:rsid w:val="00FA3F3B"/>
    <w:rsid w:val="00FB22AF"/>
    <w:rsid w:val="00FB2AAE"/>
    <w:rsid w:val="00FB5260"/>
    <w:rsid w:val="00FB61E8"/>
    <w:rsid w:val="00FB661E"/>
    <w:rsid w:val="00FB6C96"/>
    <w:rsid w:val="00FB7B79"/>
    <w:rsid w:val="00FB7F9C"/>
    <w:rsid w:val="00FC1E27"/>
    <w:rsid w:val="00FC1EE5"/>
    <w:rsid w:val="00FC25E1"/>
    <w:rsid w:val="00FC3751"/>
    <w:rsid w:val="00FC3B12"/>
    <w:rsid w:val="00FC3FA5"/>
    <w:rsid w:val="00FC467C"/>
    <w:rsid w:val="00FC5AB2"/>
    <w:rsid w:val="00FC5AD8"/>
    <w:rsid w:val="00FC6260"/>
    <w:rsid w:val="00FC79E8"/>
    <w:rsid w:val="00FD0DA0"/>
    <w:rsid w:val="00FD2C03"/>
    <w:rsid w:val="00FD30F3"/>
    <w:rsid w:val="00FD36BE"/>
    <w:rsid w:val="00FD38B5"/>
    <w:rsid w:val="00FD3DB5"/>
    <w:rsid w:val="00FD5A57"/>
    <w:rsid w:val="00FD63B3"/>
    <w:rsid w:val="00FE1198"/>
    <w:rsid w:val="00FE1BE1"/>
    <w:rsid w:val="00FE1BFD"/>
    <w:rsid w:val="00FE216D"/>
    <w:rsid w:val="00FE501D"/>
    <w:rsid w:val="00FE60ED"/>
    <w:rsid w:val="00FE6557"/>
    <w:rsid w:val="00FE65CA"/>
    <w:rsid w:val="00FF06F8"/>
    <w:rsid w:val="00FF0A42"/>
    <w:rsid w:val="00FF1010"/>
    <w:rsid w:val="00FF2EC6"/>
    <w:rsid w:val="00FF5EF5"/>
    <w:rsid w:val="00FF7363"/>
    <w:rsid w:val="00FF7AC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C4AA4A"/>
  <w15:docId w15:val="{C59763C0-023E-46E9-876A-BF3C0627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rsid w:val="00AE49A4"/>
    <w:pPr>
      <w:spacing w:line="245" w:lineRule="atLeast"/>
    </w:pPr>
    <w:rPr>
      <w:rFonts w:ascii="Lato" w:hAnsi="Lato" w:cs="Maiandra GD"/>
      <w:color w:val="000000"/>
      <w:szCs w:val="18"/>
    </w:rPr>
  </w:style>
  <w:style w:type="paragraph" w:styleId="Kop1">
    <w:name w:val="heading 1"/>
    <w:basedOn w:val="ZsysbasisMedMij"/>
    <w:next w:val="Basistekst"/>
    <w:link w:val="Kop1Char"/>
    <w:uiPriority w:val="9"/>
    <w:qFormat/>
    <w:rsid w:val="002C6588"/>
    <w:pPr>
      <w:keepNext/>
      <w:keepLines/>
      <w:pageBreakBefore/>
      <w:numPr>
        <w:numId w:val="31"/>
      </w:numPr>
      <w:spacing w:after="240" w:line="360" w:lineRule="atLeast"/>
      <w:outlineLvl w:val="0"/>
    </w:pPr>
    <w:rPr>
      <w:rFonts w:ascii="Rubik Medium" w:hAnsi="Rubik Medium"/>
      <w:bCs/>
      <w:color w:val="024582" w:themeColor="text1"/>
      <w:sz w:val="28"/>
      <w:szCs w:val="32"/>
    </w:rPr>
  </w:style>
  <w:style w:type="paragraph" w:styleId="Kop2">
    <w:name w:val="heading 2"/>
    <w:basedOn w:val="ZsysbasisMedMij"/>
    <w:next w:val="Basistekst"/>
    <w:link w:val="Kop2Char"/>
    <w:uiPriority w:val="9"/>
    <w:qFormat/>
    <w:rsid w:val="00A64E79"/>
    <w:pPr>
      <w:keepNext/>
      <w:keepLines/>
      <w:numPr>
        <w:ilvl w:val="1"/>
        <w:numId w:val="31"/>
      </w:numPr>
      <w:spacing w:before="440" w:after="200" w:line="300" w:lineRule="atLeast"/>
      <w:ind w:left="425"/>
      <w:outlineLvl w:val="1"/>
    </w:pPr>
    <w:rPr>
      <w:rFonts w:ascii="Rubik Light" w:hAnsi="Rubik Light"/>
      <w:b/>
      <w:bCs/>
      <w:iCs/>
      <w:color w:val="22D55C" w:themeColor="accent1"/>
      <w:sz w:val="24"/>
      <w:szCs w:val="28"/>
    </w:rPr>
  </w:style>
  <w:style w:type="paragraph" w:styleId="Kop3">
    <w:name w:val="heading 3"/>
    <w:basedOn w:val="ZsysbasisMedMij"/>
    <w:next w:val="Basistekst"/>
    <w:link w:val="Kop3Char"/>
    <w:uiPriority w:val="9"/>
    <w:qFormat/>
    <w:rsid w:val="0018713B"/>
    <w:pPr>
      <w:keepNext/>
      <w:keepLines/>
      <w:numPr>
        <w:ilvl w:val="2"/>
        <w:numId w:val="31"/>
      </w:numPr>
      <w:spacing w:before="245"/>
      <w:outlineLvl w:val="2"/>
    </w:pPr>
    <w:rPr>
      <w:rFonts w:ascii="Lato" w:hAnsi="Lato"/>
      <w:b/>
      <w:iCs/>
    </w:rPr>
  </w:style>
  <w:style w:type="paragraph" w:styleId="Kop4">
    <w:name w:val="heading 4"/>
    <w:basedOn w:val="ZsysbasisMedMij"/>
    <w:next w:val="Basistekst"/>
    <w:rsid w:val="0018713B"/>
    <w:pPr>
      <w:keepNext/>
      <w:keepLines/>
      <w:numPr>
        <w:ilvl w:val="3"/>
        <w:numId w:val="31"/>
      </w:numPr>
      <w:outlineLvl w:val="3"/>
    </w:pPr>
    <w:rPr>
      <w:rFonts w:ascii="Lato" w:hAnsi="Lato"/>
      <w:bCs/>
      <w:szCs w:val="24"/>
    </w:rPr>
  </w:style>
  <w:style w:type="paragraph" w:styleId="Kop5">
    <w:name w:val="heading 5"/>
    <w:basedOn w:val="ZsysbasisMedMij"/>
    <w:next w:val="Basistekst"/>
    <w:rsid w:val="0018713B"/>
    <w:pPr>
      <w:keepNext/>
      <w:keepLines/>
      <w:numPr>
        <w:ilvl w:val="4"/>
        <w:numId w:val="31"/>
      </w:numPr>
      <w:outlineLvl w:val="4"/>
    </w:pPr>
    <w:rPr>
      <w:rFonts w:ascii="Lato" w:hAnsi="Lato"/>
      <w:bCs/>
      <w:iCs/>
      <w:szCs w:val="22"/>
    </w:rPr>
  </w:style>
  <w:style w:type="paragraph" w:styleId="Kop6">
    <w:name w:val="heading 6"/>
    <w:basedOn w:val="ZsysbasisMedMij"/>
    <w:next w:val="Basistekst"/>
    <w:rsid w:val="0018713B"/>
    <w:pPr>
      <w:keepNext/>
      <w:keepLines/>
      <w:numPr>
        <w:ilvl w:val="5"/>
        <w:numId w:val="31"/>
      </w:numPr>
      <w:outlineLvl w:val="5"/>
    </w:pPr>
    <w:rPr>
      <w:rFonts w:ascii="Lato" w:hAnsi="Lato"/>
    </w:rPr>
  </w:style>
  <w:style w:type="paragraph" w:styleId="Kop7">
    <w:name w:val="heading 7"/>
    <w:basedOn w:val="ZsysbasisMedMij"/>
    <w:next w:val="Basistekst"/>
    <w:rsid w:val="0018713B"/>
    <w:pPr>
      <w:keepNext/>
      <w:keepLines/>
      <w:numPr>
        <w:ilvl w:val="6"/>
        <w:numId w:val="31"/>
      </w:numPr>
      <w:outlineLvl w:val="6"/>
    </w:pPr>
    <w:rPr>
      <w:rFonts w:ascii="Lato" w:hAnsi="Lato"/>
      <w:bCs/>
      <w:szCs w:val="20"/>
    </w:rPr>
  </w:style>
  <w:style w:type="paragraph" w:styleId="Kop8">
    <w:name w:val="heading 8"/>
    <w:basedOn w:val="ZsysbasisMedMij"/>
    <w:next w:val="Basistekst"/>
    <w:rsid w:val="0018713B"/>
    <w:pPr>
      <w:keepNext/>
      <w:keepLines/>
      <w:numPr>
        <w:ilvl w:val="7"/>
        <w:numId w:val="31"/>
      </w:numPr>
      <w:outlineLvl w:val="7"/>
    </w:pPr>
    <w:rPr>
      <w:rFonts w:ascii="Lato" w:hAnsi="Lato"/>
      <w:iCs/>
      <w:szCs w:val="20"/>
    </w:rPr>
  </w:style>
  <w:style w:type="paragraph" w:styleId="Kop9">
    <w:name w:val="heading 9"/>
    <w:basedOn w:val="ZsysbasisMedMij"/>
    <w:next w:val="Basistekst"/>
    <w:rsid w:val="0018713B"/>
    <w:pPr>
      <w:keepNext/>
      <w:keepLines/>
      <w:numPr>
        <w:ilvl w:val="8"/>
        <w:numId w:val="31"/>
      </w:numPr>
      <w:outlineLvl w:val="8"/>
    </w:pPr>
    <w:rPr>
      <w:rFonts w:ascii="Lato" w:hAnsi="Lato"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">
    <w:name w:val="Basistekst"/>
    <w:basedOn w:val="ZsysbasisMedMij"/>
    <w:link w:val="BasistekstChar"/>
    <w:qFormat/>
    <w:rsid w:val="00132D56"/>
    <w:pPr>
      <w:spacing w:line="312" w:lineRule="auto"/>
    </w:pPr>
    <w:rPr>
      <w:rFonts w:ascii="Lato" w:hAnsi="Lato"/>
    </w:rPr>
  </w:style>
  <w:style w:type="paragraph" w:customStyle="1" w:styleId="ZsysbasisMedMij">
    <w:name w:val="Zsysbasis MedMij"/>
    <w:next w:val="Basistekst"/>
    <w:link w:val="ZsysbasisMedMijChar"/>
    <w:semiHidden/>
    <w:rsid w:val="00613705"/>
    <w:pPr>
      <w:spacing w:line="245" w:lineRule="atLeast"/>
    </w:pPr>
    <w:rPr>
      <w:rFonts w:ascii="Calibri" w:hAnsi="Calibri" w:cs="Maiandra GD"/>
      <w:color w:val="000000"/>
      <w:szCs w:val="18"/>
    </w:rPr>
  </w:style>
  <w:style w:type="paragraph" w:customStyle="1" w:styleId="Basistekstvet">
    <w:name w:val="Basistekst vet"/>
    <w:basedOn w:val="ZsysbasisMedMij"/>
    <w:next w:val="Basistekst"/>
    <w:qFormat/>
    <w:rsid w:val="00470CA4"/>
    <w:rPr>
      <w:rFonts w:ascii="Lato" w:hAnsi="Lato"/>
      <w:b/>
      <w:bCs/>
    </w:rPr>
  </w:style>
  <w:style w:type="character" w:styleId="GevolgdeHyperlink">
    <w:name w:val="FollowedHyperlink"/>
    <w:basedOn w:val="Standaardalinea-lettertype"/>
    <w:uiPriority w:val="99"/>
    <w:rsid w:val="006B45DA"/>
    <w:rPr>
      <w:rFonts w:ascii="Lato" w:hAnsi="Lato"/>
      <w:color w:val="auto"/>
      <w:u w:val="none"/>
    </w:rPr>
  </w:style>
  <w:style w:type="character" w:styleId="Hyperlink">
    <w:name w:val="Hyperlink"/>
    <w:basedOn w:val="Standaardalinea-lettertype"/>
    <w:uiPriority w:val="99"/>
    <w:rsid w:val="006B45DA"/>
    <w:rPr>
      <w:rFonts w:ascii="Lato" w:hAnsi="Lato"/>
      <w:color w:val="024582" w:themeColor="text1"/>
      <w:u w:val="single"/>
    </w:rPr>
  </w:style>
  <w:style w:type="paragraph" w:customStyle="1" w:styleId="Adresvak">
    <w:name w:val="Adresvak"/>
    <w:basedOn w:val="ZsysbasisMedMij"/>
    <w:rsid w:val="00470CA4"/>
    <w:rPr>
      <w:rFonts w:ascii="Lato" w:hAnsi="Lato"/>
      <w:noProof/>
    </w:rPr>
  </w:style>
  <w:style w:type="paragraph" w:styleId="Koptekst">
    <w:name w:val="header"/>
    <w:basedOn w:val="ZsysbasisMedMij"/>
    <w:next w:val="Basistekst"/>
    <w:link w:val="KoptekstChar"/>
    <w:uiPriority w:val="99"/>
    <w:rsid w:val="00122DED"/>
  </w:style>
  <w:style w:type="paragraph" w:styleId="Voettekst">
    <w:name w:val="footer"/>
    <w:basedOn w:val="ZsysbasisMedMij"/>
    <w:next w:val="Basistekst"/>
    <w:link w:val="VoettekstChar"/>
    <w:uiPriority w:val="99"/>
    <w:rsid w:val="006B45DA"/>
    <w:pPr>
      <w:jc w:val="right"/>
    </w:pPr>
    <w:rPr>
      <w:rFonts w:ascii="Lato" w:hAnsi="Lato"/>
    </w:rPr>
  </w:style>
  <w:style w:type="paragraph" w:customStyle="1" w:styleId="KoptekstMitz">
    <w:name w:val="Koptekst Mitz"/>
    <w:basedOn w:val="ZsysbasisdocumentgegevensMedMij"/>
    <w:rsid w:val="0018713B"/>
    <w:rPr>
      <w:rFonts w:ascii="Lato" w:hAnsi="Lato"/>
    </w:rPr>
  </w:style>
  <w:style w:type="paragraph" w:customStyle="1" w:styleId="VoettekstMitz">
    <w:name w:val="Voettekst Mitz"/>
    <w:basedOn w:val="ZsysbasisdocumentgegevensMedMij"/>
    <w:rsid w:val="006B45DA"/>
    <w:pPr>
      <w:spacing w:line="180" w:lineRule="exact"/>
    </w:pPr>
    <w:rPr>
      <w:rFonts w:ascii="Lato" w:hAnsi="Lato"/>
      <w:b/>
      <w:color w:val="024582" w:themeColor="text1"/>
      <w:sz w:val="14"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">
    <w:name w:val="Basistekst cursief"/>
    <w:basedOn w:val="ZsysbasisMedMij"/>
    <w:next w:val="Basistekst"/>
    <w:qFormat/>
    <w:rsid w:val="00E06A27"/>
    <w:rPr>
      <w:rFonts w:ascii="Lato" w:hAnsi="Lato"/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MedMij"/>
    <w:next w:val="Basistekst"/>
    <w:semiHidden/>
    <w:rsid w:val="0020607F"/>
  </w:style>
  <w:style w:type="paragraph" w:styleId="Adresenvelop">
    <w:name w:val="envelope address"/>
    <w:basedOn w:val="ZsysbasisMedMij"/>
    <w:next w:val="Basistekst"/>
    <w:semiHidden/>
    <w:rsid w:val="0020607F"/>
  </w:style>
  <w:style w:type="paragraph" w:styleId="Afsluiting">
    <w:name w:val="Closing"/>
    <w:basedOn w:val="ZsysbasisMedMij"/>
    <w:next w:val="Basistekst"/>
    <w:semiHidden/>
    <w:rsid w:val="0020607F"/>
  </w:style>
  <w:style w:type="paragraph" w:customStyle="1" w:styleId="Inspring1eniveau">
    <w:name w:val="Inspring 1e niveau"/>
    <w:basedOn w:val="ZsysbasisMedMij"/>
    <w:qFormat/>
    <w:rsid w:val="00470CA4"/>
    <w:pPr>
      <w:tabs>
        <w:tab w:val="left" w:pos="284"/>
      </w:tabs>
      <w:ind w:left="284" w:hanging="284"/>
    </w:pPr>
    <w:rPr>
      <w:rFonts w:ascii="Lato" w:hAnsi="Lato"/>
    </w:rPr>
  </w:style>
  <w:style w:type="paragraph" w:customStyle="1" w:styleId="Inspring2eniveau">
    <w:name w:val="Inspring 2e niveau"/>
    <w:basedOn w:val="ZsysbasisMedMij"/>
    <w:qFormat/>
    <w:rsid w:val="00470CA4"/>
    <w:pPr>
      <w:tabs>
        <w:tab w:val="left" w:pos="567"/>
      </w:tabs>
      <w:ind w:left="568" w:hanging="284"/>
    </w:pPr>
    <w:rPr>
      <w:rFonts w:ascii="Lato" w:hAnsi="Lato"/>
    </w:rPr>
  </w:style>
  <w:style w:type="paragraph" w:customStyle="1" w:styleId="Inspring3eniveau">
    <w:name w:val="Inspring 3e niveau"/>
    <w:basedOn w:val="ZsysbasisMedMij"/>
    <w:qFormat/>
    <w:rsid w:val="00470CA4"/>
    <w:pPr>
      <w:tabs>
        <w:tab w:val="left" w:pos="851"/>
      </w:tabs>
      <w:ind w:left="851" w:hanging="284"/>
    </w:pPr>
    <w:rPr>
      <w:rFonts w:ascii="Lato" w:hAnsi="Lato"/>
    </w:rPr>
  </w:style>
  <w:style w:type="paragraph" w:customStyle="1" w:styleId="Zwevend1eniveau">
    <w:name w:val="Zwevend 1e niveau"/>
    <w:basedOn w:val="ZsysbasisMedMij"/>
    <w:qFormat/>
    <w:rsid w:val="006B45DA"/>
    <w:pPr>
      <w:ind w:left="284"/>
    </w:pPr>
    <w:rPr>
      <w:rFonts w:ascii="Lato" w:hAnsi="Lato"/>
    </w:rPr>
  </w:style>
  <w:style w:type="paragraph" w:customStyle="1" w:styleId="Zwevend2eniveau">
    <w:name w:val="Zwevend 2e niveau"/>
    <w:basedOn w:val="ZsysbasisMedMij"/>
    <w:qFormat/>
    <w:rsid w:val="006B45DA"/>
    <w:pPr>
      <w:ind w:left="567"/>
    </w:pPr>
    <w:rPr>
      <w:rFonts w:ascii="Lato" w:hAnsi="Lato"/>
    </w:rPr>
  </w:style>
  <w:style w:type="paragraph" w:customStyle="1" w:styleId="Zwevend3eniveau">
    <w:name w:val="Zwevend 3e niveau"/>
    <w:basedOn w:val="ZsysbasisMedMij"/>
    <w:qFormat/>
    <w:rsid w:val="006B45DA"/>
    <w:pPr>
      <w:ind w:left="851"/>
    </w:pPr>
    <w:rPr>
      <w:rFonts w:ascii="Lato" w:hAnsi="Lato"/>
    </w:rPr>
  </w:style>
  <w:style w:type="paragraph" w:styleId="Inhopg1">
    <w:name w:val="toc 1"/>
    <w:basedOn w:val="ZsysbasistocMedMij"/>
    <w:next w:val="Basistekst"/>
    <w:uiPriority w:val="39"/>
    <w:rsid w:val="009914AC"/>
    <w:pPr>
      <w:tabs>
        <w:tab w:val="clear" w:pos="8499"/>
      </w:tabs>
      <w:spacing w:before="240"/>
      <w:ind w:left="340" w:hanging="340"/>
    </w:pPr>
    <w:rPr>
      <w:rFonts w:ascii="Rubik Medium" w:hAnsi="Rubik Medium"/>
      <w:b/>
      <w:color w:val="024582" w:themeColor="text1"/>
    </w:rPr>
  </w:style>
  <w:style w:type="paragraph" w:styleId="Inhopg2">
    <w:name w:val="toc 2"/>
    <w:basedOn w:val="ZsysbasistocMedMij"/>
    <w:next w:val="Basistekst"/>
    <w:uiPriority w:val="39"/>
    <w:rsid w:val="009914AC"/>
    <w:pPr>
      <w:tabs>
        <w:tab w:val="clear" w:pos="8499"/>
      </w:tabs>
      <w:ind w:left="907" w:hanging="567"/>
    </w:pPr>
    <w:rPr>
      <w:rFonts w:ascii="Lato" w:hAnsi="Lato"/>
    </w:rPr>
  </w:style>
  <w:style w:type="paragraph" w:styleId="Inhopg3">
    <w:name w:val="toc 3"/>
    <w:basedOn w:val="ZsysbasistocMedMij"/>
    <w:next w:val="Basistekst"/>
    <w:uiPriority w:val="39"/>
    <w:rsid w:val="009914AC"/>
    <w:pPr>
      <w:tabs>
        <w:tab w:val="clear" w:pos="8499"/>
      </w:tabs>
      <w:ind w:left="1587" w:hanging="680"/>
    </w:pPr>
    <w:rPr>
      <w:rFonts w:ascii="Lato" w:hAnsi="Lato"/>
    </w:rPr>
  </w:style>
  <w:style w:type="paragraph" w:styleId="Inhopg4">
    <w:name w:val="toc 4"/>
    <w:basedOn w:val="ZsysbasistocMedMij"/>
    <w:next w:val="Basistekst"/>
    <w:rsid w:val="009914AC"/>
    <w:pPr>
      <w:tabs>
        <w:tab w:val="clear" w:pos="8499"/>
      </w:tabs>
    </w:pPr>
    <w:rPr>
      <w:rFonts w:ascii="Lato" w:hAnsi="Lato"/>
    </w:rPr>
  </w:style>
  <w:style w:type="paragraph" w:styleId="Bronvermelding">
    <w:name w:val="table of authorities"/>
    <w:basedOn w:val="ZsysbasisMedMij"/>
    <w:next w:val="Basistekst"/>
    <w:semiHidden/>
    <w:rsid w:val="00F33259"/>
    <w:pPr>
      <w:ind w:left="180" w:hanging="180"/>
    </w:pPr>
  </w:style>
  <w:style w:type="paragraph" w:styleId="Index2">
    <w:name w:val="index 2"/>
    <w:basedOn w:val="ZsysbasisMedMij"/>
    <w:next w:val="Basistekst"/>
    <w:semiHidden/>
    <w:rsid w:val="00122DED"/>
  </w:style>
  <w:style w:type="paragraph" w:styleId="Index3">
    <w:name w:val="index 3"/>
    <w:basedOn w:val="ZsysbasisMedMij"/>
    <w:next w:val="Basistekst"/>
    <w:semiHidden/>
    <w:rsid w:val="00122DED"/>
  </w:style>
  <w:style w:type="paragraph" w:styleId="Ondertitel">
    <w:name w:val="Subtitle"/>
    <w:basedOn w:val="ZsysbasisMedMij"/>
    <w:next w:val="Basistekst"/>
    <w:semiHidden/>
    <w:rsid w:val="00122DED"/>
  </w:style>
  <w:style w:type="paragraph" w:styleId="Titel">
    <w:name w:val="Title"/>
    <w:basedOn w:val="ZsysbasisMedMij"/>
    <w:next w:val="Basistekst"/>
    <w:semiHidden/>
    <w:rsid w:val="00122DED"/>
  </w:style>
  <w:style w:type="paragraph" w:customStyle="1" w:styleId="Kop2zondernummer">
    <w:name w:val="Kop 2 zonder nummer"/>
    <w:basedOn w:val="ZsysbasisMedMij"/>
    <w:next w:val="Basistekst"/>
    <w:qFormat/>
    <w:rsid w:val="00435F61"/>
    <w:pPr>
      <w:keepNext/>
      <w:keepLines/>
      <w:spacing w:before="440" w:after="200" w:line="300" w:lineRule="atLeast"/>
    </w:pPr>
    <w:rPr>
      <w:rFonts w:ascii="Rubik Light" w:hAnsi="Rubik Light"/>
      <w:b/>
      <w:bCs/>
      <w:iCs/>
      <w:color w:val="22D55C" w:themeColor="accent1"/>
      <w:sz w:val="24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">
    <w:name w:val="Kop 1 zonder nummer"/>
    <w:basedOn w:val="ZsysbasisMedMij"/>
    <w:next w:val="Basistekst"/>
    <w:qFormat/>
    <w:rsid w:val="002C6588"/>
    <w:pPr>
      <w:keepNext/>
      <w:keepLines/>
      <w:pageBreakBefore/>
      <w:spacing w:after="240" w:line="360" w:lineRule="atLeast"/>
    </w:pPr>
    <w:rPr>
      <w:rFonts w:ascii="Rubik Medium" w:hAnsi="Rubik Medium"/>
      <w:bCs/>
      <w:color w:val="024582" w:themeColor="text1"/>
      <w:sz w:val="28"/>
      <w:szCs w:val="32"/>
    </w:rPr>
  </w:style>
  <w:style w:type="paragraph" w:customStyle="1" w:styleId="Kop3zondernummer">
    <w:name w:val="Kop 3 zonder nummer"/>
    <w:basedOn w:val="ZsysbasisMedMij"/>
    <w:next w:val="Basistekst"/>
    <w:qFormat/>
    <w:rsid w:val="0018713B"/>
    <w:pPr>
      <w:keepNext/>
      <w:keepLines/>
      <w:spacing w:before="245"/>
    </w:pPr>
    <w:rPr>
      <w:rFonts w:ascii="Lato" w:hAnsi="Lato"/>
      <w:b/>
      <w:iCs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basedOn w:val="ZsysbasistocMedMij"/>
    <w:next w:val="Basistekst"/>
    <w:uiPriority w:val="39"/>
    <w:rsid w:val="009914AC"/>
    <w:pPr>
      <w:tabs>
        <w:tab w:val="clear" w:pos="8499"/>
      </w:tabs>
      <w:spacing w:before="240"/>
      <w:ind w:left="0" w:firstLine="0"/>
    </w:pPr>
    <w:rPr>
      <w:rFonts w:ascii="Lato" w:hAnsi="Lato"/>
      <w:b/>
    </w:rPr>
  </w:style>
  <w:style w:type="paragraph" w:styleId="Inhopg6">
    <w:name w:val="toc 6"/>
    <w:basedOn w:val="ZsysbasistocMedMij"/>
    <w:next w:val="Basistekst"/>
    <w:rsid w:val="009914AC"/>
    <w:pPr>
      <w:tabs>
        <w:tab w:val="clear" w:pos="8499"/>
      </w:tabs>
    </w:pPr>
    <w:rPr>
      <w:rFonts w:ascii="Lato" w:hAnsi="Lato"/>
    </w:rPr>
  </w:style>
  <w:style w:type="paragraph" w:styleId="Inhopg7">
    <w:name w:val="toc 7"/>
    <w:basedOn w:val="ZsysbasistocMedMij"/>
    <w:next w:val="Basistekst"/>
    <w:rsid w:val="009914AC"/>
    <w:pPr>
      <w:tabs>
        <w:tab w:val="clear" w:pos="8499"/>
      </w:tabs>
      <w:spacing w:before="240"/>
      <w:ind w:left="851" w:hanging="851"/>
    </w:pPr>
    <w:rPr>
      <w:rFonts w:ascii="Lato" w:hAnsi="Lato"/>
      <w:b/>
    </w:rPr>
  </w:style>
  <w:style w:type="paragraph" w:styleId="Inhopg8">
    <w:name w:val="toc 8"/>
    <w:basedOn w:val="ZsysbasistocMedMij"/>
    <w:next w:val="Basistekst"/>
    <w:rsid w:val="009914AC"/>
    <w:pPr>
      <w:tabs>
        <w:tab w:val="clear" w:pos="8499"/>
      </w:tabs>
      <w:ind w:left="567" w:hanging="567"/>
    </w:pPr>
    <w:rPr>
      <w:rFonts w:ascii="Lato" w:hAnsi="Lato"/>
    </w:rPr>
  </w:style>
  <w:style w:type="paragraph" w:styleId="Inhopg9">
    <w:name w:val="toc 9"/>
    <w:basedOn w:val="ZsysbasistocMedMij"/>
    <w:next w:val="Basistekst"/>
    <w:rsid w:val="009914AC"/>
    <w:pPr>
      <w:tabs>
        <w:tab w:val="clear" w:pos="8499"/>
      </w:tabs>
    </w:pPr>
    <w:rPr>
      <w:rFonts w:ascii="Lato" w:hAnsi="Lato"/>
    </w:rPr>
  </w:style>
  <w:style w:type="paragraph" w:styleId="Afzender">
    <w:name w:val="envelope return"/>
    <w:basedOn w:val="ZsysbasisMedMij"/>
    <w:next w:val="Basisteks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MedMij"/>
    <w:next w:val="Basistekst"/>
    <w:semiHidden/>
    <w:rsid w:val="0020607F"/>
  </w:style>
  <w:style w:type="paragraph" w:styleId="Bloktekst">
    <w:name w:val="Block Text"/>
    <w:basedOn w:val="ZsysbasisMedMij"/>
    <w:next w:val="Basisteks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MedMij"/>
    <w:next w:val="Basistekst"/>
    <w:semiHidden/>
    <w:rsid w:val="0020607F"/>
  </w:style>
  <w:style w:type="paragraph" w:styleId="Handtekening">
    <w:name w:val="Signature"/>
    <w:basedOn w:val="ZsysbasisMedMij"/>
    <w:next w:val="Basistekst"/>
    <w:semiHidden/>
    <w:rsid w:val="0020607F"/>
  </w:style>
  <w:style w:type="paragraph" w:styleId="HTML-voorafopgemaakt">
    <w:name w:val="HTML Preformatted"/>
    <w:basedOn w:val="ZsysbasisMedMij"/>
    <w:next w:val="Basisteks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0EAAD" w:themeColor="accent6"/>
        <w:left w:val="single" w:sz="8" w:space="0" w:color="90EAAD" w:themeColor="accent6"/>
        <w:bottom w:val="single" w:sz="8" w:space="0" w:color="90EAAD" w:themeColor="accent6"/>
        <w:right w:val="single" w:sz="8" w:space="0" w:color="90EAA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EAA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EAAD" w:themeColor="accent6"/>
          <w:left w:val="single" w:sz="8" w:space="0" w:color="90EAAD" w:themeColor="accent6"/>
          <w:bottom w:val="single" w:sz="8" w:space="0" w:color="90EAAD" w:themeColor="accent6"/>
          <w:right w:val="single" w:sz="8" w:space="0" w:color="90EAA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EAAD" w:themeColor="accent6"/>
          <w:left w:val="single" w:sz="8" w:space="0" w:color="90EAAD" w:themeColor="accent6"/>
          <w:bottom w:val="single" w:sz="8" w:space="0" w:color="90EAAD" w:themeColor="accent6"/>
          <w:right w:val="single" w:sz="8" w:space="0" w:color="90EAAD" w:themeColor="accent6"/>
        </w:tcBorders>
      </w:tcPr>
    </w:tblStylePr>
    <w:tblStylePr w:type="band1Horz">
      <w:tblPr/>
      <w:tcPr>
        <w:tcBorders>
          <w:top w:val="single" w:sz="8" w:space="0" w:color="90EAAD" w:themeColor="accent6"/>
          <w:left w:val="single" w:sz="8" w:space="0" w:color="90EAAD" w:themeColor="accent6"/>
          <w:bottom w:val="single" w:sz="8" w:space="0" w:color="90EAAD" w:themeColor="accent6"/>
          <w:right w:val="single" w:sz="8" w:space="0" w:color="90EAAD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0C4FC" w:themeColor="accent5"/>
        <w:left w:val="single" w:sz="8" w:space="0" w:color="90C4FC" w:themeColor="accent5"/>
        <w:bottom w:val="single" w:sz="8" w:space="0" w:color="90C4FC" w:themeColor="accent5"/>
        <w:right w:val="single" w:sz="8" w:space="0" w:color="90C4F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C4F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4FC" w:themeColor="accent5"/>
          <w:left w:val="single" w:sz="8" w:space="0" w:color="90C4FC" w:themeColor="accent5"/>
          <w:bottom w:val="single" w:sz="8" w:space="0" w:color="90C4FC" w:themeColor="accent5"/>
          <w:right w:val="single" w:sz="8" w:space="0" w:color="90C4F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C4FC" w:themeColor="accent5"/>
          <w:left w:val="single" w:sz="8" w:space="0" w:color="90C4FC" w:themeColor="accent5"/>
          <w:bottom w:val="single" w:sz="8" w:space="0" w:color="90C4FC" w:themeColor="accent5"/>
          <w:right w:val="single" w:sz="8" w:space="0" w:color="90C4FC" w:themeColor="accent5"/>
        </w:tcBorders>
      </w:tcPr>
    </w:tblStylePr>
    <w:tblStylePr w:type="band1Horz">
      <w:tblPr/>
      <w:tcPr>
        <w:tcBorders>
          <w:top w:val="single" w:sz="8" w:space="0" w:color="90C4FC" w:themeColor="accent5"/>
          <w:left w:val="single" w:sz="8" w:space="0" w:color="90C4FC" w:themeColor="accent5"/>
          <w:bottom w:val="single" w:sz="8" w:space="0" w:color="90C4FC" w:themeColor="accent5"/>
          <w:right w:val="single" w:sz="8" w:space="0" w:color="90C4FC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91F37" w:themeColor="accent4"/>
        <w:left w:val="single" w:sz="8" w:space="0" w:color="D91F37" w:themeColor="accent4"/>
        <w:bottom w:val="single" w:sz="8" w:space="0" w:color="D91F37" w:themeColor="accent4"/>
        <w:right w:val="single" w:sz="8" w:space="0" w:color="D91F3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1F3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1F37" w:themeColor="accent4"/>
          <w:left w:val="single" w:sz="8" w:space="0" w:color="D91F37" w:themeColor="accent4"/>
          <w:bottom w:val="single" w:sz="8" w:space="0" w:color="D91F37" w:themeColor="accent4"/>
          <w:right w:val="single" w:sz="8" w:space="0" w:color="D91F3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1F37" w:themeColor="accent4"/>
          <w:left w:val="single" w:sz="8" w:space="0" w:color="D91F37" w:themeColor="accent4"/>
          <w:bottom w:val="single" w:sz="8" w:space="0" w:color="D91F37" w:themeColor="accent4"/>
          <w:right w:val="single" w:sz="8" w:space="0" w:color="D91F37" w:themeColor="accent4"/>
        </w:tcBorders>
      </w:tcPr>
    </w:tblStylePr>
    <w:tblStylePr w:type="band1Horz">
      <w:tblPr/>
      <w:tcPr>
        <w:tcBorders>
          <w:top w:val="single" w:sz="8" w:space="0" w:color="D91F37" w:themeColor="accent4"/>
          <w:left w:val="single" w:sz="8" w:space="0" w:color="D91F37" w:themeColor="accent4"/>
          <w:bottom w:val="single" w:sz="8" w:space="0" w:color="D91F37" w:themeColor="accent4"/>
          <w:right w:val="single" w:sz="8" w:space="0" w:color="D91F37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3F1F4" w:themeColor="accent3"/>
        <w:left w:val="single" w:sz="8" w:space="0" w:color="E3F1F4" w:themeColor="accent3"/>
        <w:bottom w:val="single" w:sz="8" w:space="0" w:color="E3F1F4" w:themeColor="accent3"/>
        <w:right w:val="single" w:sz="8" w:space="0" w:color="E3F1F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F1F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F1F4" w:themeColor="accent3"/>
          <w:left w:val="single" w:sz="8" w:space="0" w:color="E3F1F4" w:themeColor="accent3"/>
          <w:bottom w:val="single" w:sz="8" w:space="0" w:color="E3F1F4" w:themeColor="accent3"/>
          <w:right w:val="single" w:sz="8" w:space="0" w:color="E3F1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F1F4" w:themeColor="accent3"/>
          <w:left w:val="single" w:sz="8" w:space="0" w:color="E3F1F4" w:themeColor="accent3"/>
          <w:bottom w:val="single" w:sz="8" w:space="0" w:color="E3F1F4" w:themeColor="accent3"/>
          <w:right w:val="single" w:sz="8" w:space="0" w:color="E3F1F4" w:themeColor="accent3"/>
        </w:tcBorders>
      </w:tcPr>
    </w:tblStylePr>
    <w:tblStylePr w:type="band1Horz">
      <w:tblPr/>
      <w:tcPr>
        <w:tcBorders>
          <w:top w:val="single" w:sz="8" w:space="0" w:color="E3F1F4" w:themeColor="accent3"/>
          <w:left w:val="single" w:sz="8" w:space="0" w:color="E3F1F4" w:themeColor="accent3"/>
          <w:bottom w:val="single" w:sz="8" w:space="0" w:color="E3F1F4" w:themeColor="accent3"/>
          <w:right w:val="single" w:sz="8" w:space="0" w:color="E3F1F4" w:themeColor="accent3"/>
        </w:tcBorders>
      </w:tcPr>
    </w:tblStylePr>
  </w:style>
  <w:style w:type="paragraph" w:styleId="HTML-adres">
    <w:name w:val="HTML Address"/>
    <w:basedOn w:val="ZsysbasisMedMij"/>
    <w:next w:val="Basisteks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18AF9" w:themeColor="accent2"/>
        <w:left w:val="single" w:sz="8" w:space="0" w:color="218AF9" w:themeColor="accent2"/>
        <w:bottom w:val="single" w:sz="8" w:space="0" w:color="218AF9" w:themeColor="accent2"/>
        <w:right w:val="single" w:sz="8" w:space="0" w:color="218AF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8AF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8AF9" w:themeColor="accent2"/>
          <w:left w:val="single" w:sz="8" w:space="0" w:color="218AF9" w:themeColor="accent2"/>
          <w:bottom w:val="single" w:sz="8" w:space="0" w:color="218AF9" w:themeColor="accent2"/>
          <w:right w:val="single" w:sz="8" w:space="0" w:color="218A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8AF9" w:themeColor="accent2"/>
          <w:left w:val="single" w:sz="8" w:space="0" w:color="218AF9" w:themeColor="accent2"/>
          <w:bottom w:val="single" w:sz="8" w:space="0" w:color="218AF9" w:themeColor="accent2"/>
          <w:right w:val="single" w:sz="8" w:space="0" w:color="218AF9" w:themeColor="accent2"/>
        </w:tcBorders>
      </w:tcPr>
    </w:tblStylePr>
    <w:tblStylePr w:type="band1Horz">
      <w:tblPr/>
      <w:tcPr>
        <w:tcBorders>
          <w:top w:val="single" w:sz="8" w:space="0" w:color="218AF9" w:themeColor="accent2"/>
          <w:left w:val="single" w:sz="8" w:space="0" w:color="218AF9" w:themeColor="accent2"/>
          <w:bottom w:val="single" w:sz="8" w:space="0" w:color="218AF9" w:themeColor="accent2"/>
          <w:right w:val="single" w:sz="8" w:space="0" w:color="218AF9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40DB71" w:themeColor="accent6" w:themeShade="BF"/>
    </w:rPr>
    <w:tblPr>
      <w:tblStyleRowBandSize w:val="1"/>
      <w:tblStyleColBandSize w:val="1"/>
      <w:tblBorders>
        <w:top w:val="single" w:sz="8" w:space="0" w:color="90EAAD" w:themeColor="accent6"/>
        <w:bottom w:val="single" w:sz="8" w:space="0" w:color="90EAA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EAAD" w:themeColor="accent6"/>
          <w:left w:val="nil"/>
          <w:bottom w:val="single" w:sz="8" w:space="0" w:color="90EAA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EAAD" w:themeColor="accent6"/>
          <w:left w:val="nil"/>
          <w:bottom w:val="single" w:sz="8" w:space="0" w:color="90EAA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9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9EA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MedMij"/>
    <w:next w:val="Basistekst"/>
    <w:semiHidden/>
    <w:rsid w:val="00F33259"/>
    <w:pPr>
      <w:ind w:left="284" w:hanging="284"/>
    </w:pPr>
  </w:style>
  <w:style w:type="paragraph" w:styleId="Lijst2">
    <w:name w:val="List 2"/>
    <w:basedOn w:val="ZsysbasisMedMij"/>
    <w:next w:val="Basistekst"/>
    <w:semiHidden/>
    <w:rsid w:val="00F33259"/>
    <w:pPr>
      <w:ind w:left="568" w:hanging="284"/>
    </w:pPr>
  </w:style>
  <w:style w:type="paragraph" w:styleId="Lijst3">
    <w:name w:val="List 3"/>
    <w:basedOn w:val="ZsysbasisMedMij"/>
    <w:next w:val="Basistekst"/>
    <w:semiHidden/>
    <w:rsid w:val="00F33259"/>
    <w:pPr>
      <w:ind w:left="851" w:hanging="284"/>
    </w:pPr>
  </w:style>
  <w:style w:type="paragraph" w:styleId="Lijst4">
    <w:name w:val="List 4"/>
    <w:basedOn w:val="ZsysbasisMedMij"/>
    <w:next w:val="Basistekst"/>
    <w:semiHidden/>
    <w:rsid w:val="00F33259"/>
    <w:pPr>
      <w:ind w:left="1135" w:hanging="284"/>
    </w:pPr>
  </w:style>
  <w:style w:type="paragraph" w:styleId="Lijst5">
    <w:name w:val="List 5"/>
    <w:basedOn w:val="ZsysbasisMedMij"/>
    <w:next w:val="Basistekst"/>
    <w:semiHidden/>
    <w:rsid w:val="00F33259"/>
    <w:pPr>
      <w:ind w:left="1418" w:hanging="284"/>
    </w:pPr>
  </w:style>
  <w:style w:type="paragraph" w:styleId="Index1">
    <w:name w:val="index 1"/>
    <w:basedOn w:val="ZsysbasisMedMij"/>
    <w:next w:val="Basistekst"/>
    <w:semiHidden/>
    <w:rsid w:val="00F33259"/>
  </w:style>
  <w:style w:type="paragraph" w:styleId="Lijstopsomteken">
    <w:name w:val="List Bullet"/>
    <w:basedOn w:val="ZsysbasisMedMij"/>
    <w:next w:val="Basistekst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MedMij"/>
    <w:next w:val="Basistekst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MedMij"/>
    <w:next w:val="Basistekst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MedMij"/>
    <w:next w:val="Basistekst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MedMij"/>
    <w:next w:val="Basistekst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MedMij"/>
    <w:next w:val="Basistekst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MedMij"/>
    <w:next w:val="Basistekst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MedMij"/>
    <w:next w:val="Basistekst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MedMij"/>
    <w:next w:val="Basistekst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MedMij"/>
    <w:next w:val="Basistekst"/>
    <w:semiHidden/>
    <w:rsid w:val="00705849"/>
    <w:pPr>
      <w:ind w:left="284"/>
    </w:pPr>
  </w:style>
  <w:style w:type="paragraph" w:styleId="Lijstvoortzetting2">
    <w:name w:val="List Continue 2"/>
    <w:basedOn w:val="ZsysbasisMedMij"/>
    <w:next w:val="Basistekst"/>
    <w:semiHidden/>
    <w:rsid w:val="00705849"/>
    <w:pPr>
      <w:ind w:left="567"/>
    </w:pPr>
  </w:style>
  <w:style w:type="paragraph" w:styleId="Lijstvoortzetting3">
    <w:name w:val="List Continue 3"/>
    <w:basedOn w:val="ZsysbasisMedMij"/>
    <w:next w:val="Basistekst"/>
    <w:semiHidden/>
    <w:rsid w:val="00705849"/>
    <w:pPr>
      <w:ind w:left="851"/>
    </w:pPr>
  </w:style>
  <w:style w:type="paragraph" w:styleId="Lijstvoortzetting4">
    <w:name w:val="List Continue 4"/>
    <w:basedOn w:val="ZsysbasisMedMij"/>
    <w:next w:val="Basistekst"/>
    <w:semiHidden/>
    <w:rsid w:val="00705849"/>
    <w:pPr>
      <w:ind w:left="1134"/>
    </w:pPr>
  </w:style>
  <w:style w:type="paragraph" w:styleId="Lijstvoortzetting5">
    <w:name w:val="List Continue 5"/>
    <w:basedOn w:val="ZsysbasisMedMij"/>
    <w:next w:val="Basisteks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MedMij"/>
    <w:next w:val="Basistekst"/>
    <w:uiPriority w:val="99"/>
    <w:semiHidden/>
    <w:rsid w:val="0020607F"/>
  </w:style>
  <w:style w:type="paragraph" w:styleId="Notitiekop">
    <w:name w:val="Note Heading"/>
    <w:basedOn w:val="ZsysbasisMedMij"/>
    <w:next w:val="Basistekst"/>
    <w:semiHidden/>
    <w:rsid w:val="0020607F"/>
  </w:style>
  <w:style w:type="paragraph" w:styleId="Plattetekst">
    <w:name w:val="Body Text"/>
    <w:basedOn w:val="ZsysbasisMedMij"/>
    <w:next w:val="Basistekst"/>
    <w:link w:val="PlattetekstChar"/>
    <w:semiHidden/>
    <w:rsid w:val="0020607F"/>
  </w:style>
  <w:style w:type="paragraph" w:styleId="Plattetekst2">
    <w:name w:val="Body Text 2"/>
    <w:basedOn w:val="ZsysbasisMedMij"/>
    <w:next w:val="Basistekst"/>
    <w:link w:val="Plattetekst2Char"/>
    <w:semiHidden/>
    <w:rsid w:val="00E7078D"/>
  </w:style>
  <w:style w:type="paragraph" w:styleId="Plattetekst3">
    <w:name w:val="Body Text 3"/>
    <w:basedOn w:val="ZsysbasisMedMij"/>
    <w:next w:val="Basistekst"/>
    <w:semiHidden/>
    <w:rsid w:val="0020607F"/>
  </w:style>
  <w:style w:type="paragraph" w:styleId="Platteteksteersteinspringing">
    <w:name w:val="Body Text First Indent"/>
    <w:basedOn w:val="ZsysbasisMedMij"/>
    <w:next w:val="Basisteks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24582" w:themeColor="text1"/>
      <w:sz w:val="18"/>
      <w:szCs w:val="18"/>
    </w:rPr>
  </w:style>
  <w:style w:type="paragraph" w:styleId="Plattetekstinspringen">
    <w:name w:val="Body Text Indent"/>
    <w:basedOn w:val="ZsysbasisMedMij"/>
    <w:next w:val="Basisteks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MedMij"/>
    <w:next w:val="Basisteks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MedMijChar">
    <w:name w:val="Zsysbasis MedMij Char"/>
    <w:basedOn w:val="Standaardalinea-lettertype"/>
    <w:link w:val="ZsysbasisMedMij"/>
    <w:semiHidden/>
    <w:rsid w:val="00613705"/>
    <w:rPr>
      <w:rFonts w:ascii="Calibri" w:hAnsi="Calibri" w:cs="Maiandra GD"/>
      <w:color w:val="000000"/>
      <w:szCs w:val="18"/>
    </w:rPr>
  </w:style>
  <w:style w:type="paragraph" w:styleId="Standaardinspringing">
    <w:name w:val="Normal Indent"/>
    <w:basedOn w:val="ZsysbasisMedMij"/>
    <w:next w:val="Basisteks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39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6B45DA"/>
    <w:rPr>
      <w:rFonts w:ascii="Lato" w:hAnsi="Lato"/>
      <w:vertAlign w:val="superscript"/>
    </w:rPr>
  </w:style>
  <w:style w:type="paragraph" w:styleId="Voetnoottekst">
    <w:name w:val="footnote text"/>
    <w:basedOn w:val="ZsysbasisMedMij"/>
    <w:rsid w:val="006B45DA"/>
    <w:rPr>
      <w:rFonts w:ascii="Lato" w:hAnsi="Lato"/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MedMij"/>
    <w:next w:val="Basistekst"/>
    <w:semiHidden/>
    <w:rsid w:val="0020607F"/>
  </w:style>
  <w:style w:type="paragraph" w:styleId="Tekstzonderopmaak">
    <w:name w:val="Plain Text"/>
    <w:basedOn w:val="ZsysbasisMedMij"/>
    <w:next w:val="Basistekst"/>
    <w:semiHidden/>
    <w:rsid w:val="0020607F"/>
  </w:style>
  <w:style w:type="paragraph" w:styleId="Ballontekst">
    <w:name w:val="Balloon Text"/>
    <w:basedOn w:val="ZsysbasisMedMij"/>
    <w:next w:val="Basistekst"/>
    <w:link w:val="BallontekstChar"/>
    <w:uiPriority w:val="99"/>
    <w:semiHidden/>
    <w:rsid w:val="0020607F"/>
  </w:style>
  <w:style w:type="paragraph" w:styleId="Bijschrift">
    <w:name w:val="caption"/>
    <w:basedOn w:val="ZsysbasisMedMij"/>
    <w:next w:val="Basistekst"/>
    <w:qFormat/>
    <w:rsid w:val="00470CA4"/>
    <w:rPr>
      <w:rFonts w:ascii="Lato" w:hAnsi="Lato"/>
    </w:rPr>
  </w:style>
  <w:style w:type="character" w:customStyle="1" w:styleId="TekstopmerkingChar">
    <w:name w:val="Tekst opmerking Char"/>
    <w:basedOn w:val="ZsysbasisMedMijChar"/>
    <w:link w:val="Tekstopmerking"/>
    <w:uiPriority w:val="99"/>
    <w:semiHidden/>
    <w:rsid w:val="008736AE"/>
    <w:rPr>
      <w:rFonts w:asciiTheme="minorHAnsi" w:hAnsiTheme="minorHAnsi" w:cs="Maiandra GD"/>
      <w:color w:val="024582" w:themeColor="text1"/>
      <w:sz w:val="18"/>
      <w:szCs w:val="18"/>
    </w:rPr>
  </w:style>
  <w:style w:type="paragraph" w:styleId="Documentstructuur">
    <w:name w:val="Document Map"/>
    <w:basedOn w:val="ZsysbasisMedMij"/>
    <w:next w:val="Basisteks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2E8FF9" w:themeColor="accent5" w:themeShade="BF"/>
    </w:rPr>
    <w:tblPr>
      <w:tblStyleRowBandSize w:val="1"/>
      <w:tblStyleColBandSize w:val="1"/>
      <w:tblBorders>
        <w:top w:val="single" w:sz="8" w:space="0" w:color="90C4FC" w:themeColor="accent5"/>
        <w:bottom w:val="single" w:sz="8" w:space="0" w:color="90C4F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4FC" w:themeColor="accent5"/>
          <w:left w:val="nil"/>
          <w:bottom w:val="single" w:sz="8" w:space="0" w:color="90C4F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4FC" w:themeColor="accent5"/>
          <w:left w:val="nil"/>
          <w:bottom w:val="single" w:sz="8" w:space="0" w:color="90C4F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0F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0FE" w:themeFill="accent5" w:themeFillTint="3F"/>
      </w:tcPr>
    </w:tblStylePr>
  </w:style>
  <w:style w:type="paragraph" w:styleId="Eindnoottekst">
    <w:name w:val="endnote text"/>
    <w:basedOn w:val="ZsysbasisMedMij"/>
    <w:next w:val="Basistekst"/>
    <w:rsid w:val="006B45DA"/>
    <w:rPr>
      <w:rFonts w:ascii="Lato" w:hAnsi="Lato"/>
    </w:rPr>
  </w:style>
  <w:style w:type="paragraph" w:styleId="Indexkop">
    <w:name w:val="index heading"/>
    <w:basedOn w:val="ZsysbasisMedMij"/>
    <w:next w:val="Basistekst"/>
    <w:semiHidden/>
    <w:rsid w:val="0020607F"/>
  </w:style>
  <w:style w:type="paragraph" w:styleId="Kopbronvermelding">
    <w:name w:val="toa heading"/>
    <w:basedOn w:val="ZsysbasisMedMij"/>
    <w:next w:val="Basistekst"/>
    <w:semiHidden/>
    <w:rsid w:val="0020607F"/>
  </w:style>
  <w:style w:type="paragraph" w:styleId="Lijstopsomteken5">
    <w:name w:val="List Bullet 5"/>
    <w:basedOn w:val="ZsysbasisMedMij"/>
    <w:next w:val="Basistekst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MedMij"/>
    <w:next w:val="Basistekst"/>
    <w:semiHidden/>
    <w:rsid w:val="0020607F"/>
  </w:style>
  <w:style w:type="paragraph" w:styleId="Tekstopmerking">
    <w:name w:val="annotation text"/>
    <w:basedOn w:val="ZsysbasisMedMij"/>
    <w:next w:val="Basistekst"/>
    <w:link w:val="TekstopmerkingChar"/>
    <w:uiPriority w:val="99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9"/>
    <w:semiHidden/>
    <w:rsid w:val="0020607F"/>
    <w:rPr>
      <w:sz w:val="18"/>
      <w:szCs w:val="18"/>
    </w:rPr>
  </w:style>
  <w:style w:type="paragraph" w:customStyle="1" w:styleId="Opsommingteken1eniveau">
    <w:name w:val="Opsomming teken 1e niveau"/>
    <w:basedOn w:val="ZsysbasisMedMij"/>
    <w:rsid w:val="006B45DA"/>
    <w:pPr>
      <w:numPr>
        <w:numId w:val="30"/>
      </w:numPr>
    </w:pPr>
    <w:rPr>
      <w:rFonts w:ascii="Lato" w:hAnsi="Lato"/>
    </w:rPr>
  </w:style>
  <w:style w:type="paragraph" w:customStyle="1" w:styleId="Opsommingteken2eniveau">
    <w:name w:val="Opsomming teken 2e niveau"/>
    <w:basedOn w:val="ZsysbasisMedMij"/>
    <w:rsid w:val="006B45DA"/>
    <w:pPr>
      <w:numPr>
        <w:ilvl w:val="1"/>
        <w:numId w:val="30"/>
      </w:numPr>
    </w:pPr>
    <w:rPr>
      <w:rFonts w:ascii="Lato" w:hAnsi="Lato"/>
    </w:rPr>
  </w:style>
  <w:style w:type="paragraph" w:customStyle="1" w:styleId="Opsommingteken3eniveau">
    <w:name w:val="Opsomming teken 3e niveau"/>
    <w:basedOn w:val="ZsysbasisMedMij"/>
    <w:rsid w:val="006B45DA"/>
    <w:pPr>
      <w:numPr>
        <w:ilvl w:val="2"/>
        <w:numId w:val="30"/>
      </w:numPr>
    </w:pPr>
    <w:rPr>
      <w:rFonts w:ascii="Lato" w:hAnsi="Lato"/>
    </w:rPr>
  </w:style>
  <w:style w:type="paragraph" w:customStyle="1" w:styleId="Opsommingbolletje1eniveau">
    <w:name w:val="Opsomming bolletje 1e niveau"/>
    <w:basedOn w:val="ZsysbasisMedMij"/>
    <w:qFormat/>
    <w:rsid w:val="005E5625"/>
    <w:pPr>
      <w:numPr>
        <w:numId w:val="28"/>
      </w:numPr>
    </w:pPr>
    <w:rPr>
      <w:rFonts w:ascii="Lato" w:hAnsi="Lato"/>
    </w:rPr>
  </w:style>
  <w:style w:type="paragraph" w:customStyle="1" w:styleId="Opsommingbolletje2eniveau">
    <w:name w:val="Opsomming bolletje 2e niveau"/>
    <w:basedOn w:val="ZsysbasisMedMij"/>
    <w:qFormat/>
    <w:rsid w:val="00470CA4"/>
    <w:pPr>
      <w:numPr>
        <w:ilvl w:val="1"/>
        <w:numId w:val="28"/>
      </w:numPr>
    </w:pPr>
    <w:rPr>
      <w:rFonts w:ascii="Lato" w:hAnsi="Lato"/>
    </w:rPr>
  </w:style>
  <w:style w:type="paragraph" w:customStyle="1" w:styleId="Opsommingbolletje3eniveau">
    <w:name w:val="Opsomming bolletje 3e niveau"/>
    <w:basedOn w:val="ZsysbasisMedMij"/>
    <w:qFormat/>
    <w:rsid w:val="006B45DA"/>
    <w:pPr>
      <w:numPr>
        <w:ilvl w:val="2"/>
        <w:numId w:val="28"/>
      </w:numPr>
    </w:pPr>
    <w:rPr>
      <w:rFonts w:ascii="Lato" w:hAnsi="Lato"/>
    </w:rPr>
  </w:style>
  <w:style w:type="numbering" w:customStyle="1" w:styleId="OpsommingbolletjeMedMij">
    <w:name w:val="Opsomming bolletje MedMij"/>
    <w:uiPriority w:val="99"/>
    <w:semiHidden/>
    <w:rsid w:val="005017F3"/>
    <w:pPr>
      <w:numPr>
        <w:numId w:val="1"/>
      </w:numPr>
    </w:pPr>
  </w:style>
  <w:style w:type="paragraph" w:customStyle="1" w:styleId="Opsommingkleineletter1eniveau">
    <w:name w:val="Opsomming kleine letter 1e niveau"/>
    <w:basedOn w:val="ZsysbasisMedMij"/>
    <w:qFormat/>
    <w:rsid w:val="006B45DA"/>
    <w:pPr>
      <w:numPr>
        <w:numId w:val="22"/>
      </w:numPr>
    </w:pPr>
    <w:rPr>
      <w:rFonts w:ascii="Lato" w:hAnsi="Lato"/>
    </w:rPr>
  </w:style>
  <w:style w:type="paragraph" w:customStyle="1" w:styleId="Opsommingkleineletter2eniveau">
    <w:name w:val="Opsomming kleine letter 2e niveau"/>
    <w:basedOn w:val="ZsysbasisMedMij"/>
    <w:qFormat/>
    <w:rsid w:val="0018713B"/>
    <w:pPr>
      <w:numPr>
        <w:ilvl w:val="1"/>
        <w:numId w:val="22"/>
      </w:numPr>
    </w:pPr>
    <w:rPr>
      <w:rFonts w:ascii="Lato" w:hAnsi="Lato"/>
    </w:rPr>
  </w:style>
  <w:style w:type="paragraph" w:customStyle="1" w:styleId="Opsommingkleineletter3eniveau">
    <w:name w:val="Opsomming kleine letter 3e niveau"/>
    <w:basedOn w:val="ZsysbasisMedMij"/>
    <w:qFormat/>
    <w:rsid w:val="0018713B"/>
    <w:pPr>
      <w:numPr>
        <w:ilvl w:val="2"/>
        <w:numId w:val="22"/>
      </w:numPr>
    </w:pPr>
    <w:rPr>
      <w:rFonts w:ascii="Lato" w:hAnsi="Lato"/>
    </w:rPr>
  </w:style>
  <w:style w:type="numbering" w:customStyle="1" w:styleId="OpsommingkleineletterMedMij">
    <w:name w:val="Opsomming kleine letter MedMij"/>
    <w:uiPriority w:val="99"/>
    <w:semiHidden/>
    <w:rsid w:val="00B01DA1"/>
    <w:pPr>
      <w:numPr>
        <w:numId w:val="8"/>
      </w:numPr>
    </w:pPr>
  </w:style>
  <w:style w:type="paragraph" w:customStyle="1" w:styleId="Opsommingnummer1eniveau">
    <w:name w:val="Opsomming nummer 1e niveau"/>
    <w:basedOn w:val="ZsysbasisMedMij"/>
    <w:qFormat/>
    <w:rsid w:val="0018713B"/>
    <w:pPr>
      <w:numPr>
        <w:numId w:val="23"/>
      </w:numPr>
    </w:pPr>
    <w:rPr>
      <w:rFonts w:ascii="Lato" w:hAnsi="Lato"/>
    </w:rPr>
  </w:style>
  <w:style w:type="paragraph" w:customStyle="1" w:styleId="Opsommingnummer2eniveau">
    <w:name w:val="Opsomming nummer 2e niveau"/>
    <w:basedOn w:val="ZsysbasisMedMij"/>
    <w:qFormat/>
    <w:rsid w:val="0018713B"/>
    <w:pPr>
      <w:numPr>
        <w:ilvl w:val="1"/>
        <w:numId w:val="23"/>
      </w:numPr>
    </w:pPr>
    <w:rPr>
      <w:rFonts w:ascii="Lato" w:hAnsi="Lato"/>
    </w:rPr>
  </w:style>
  <w:style w:type="paragraph" w:customStyle="1" w:styleId="Opsommingnummer3eniveau">
    <w:name w:val="Opsomming nummer 3e niveau"/>
    <w:basedOn w:val="ZsysbasisMedMij"/>
    <w:qFormat/>
    <w:rsid w:val="0018713B"/>
    <w:pPr>
      <w:numPr>
        <w:ilvl w:val="2"/>
        <w:numId w:val="23"/>
      </w:numPr>
    </w:pPr>
    <w:rPr>
      <w:rFonts w:ascii="Lato" w:hAnsi="Lato"/>
    </w:rPr>
  </w:style>
  <w:style w:type="numbering" w:customStyle="1" w:styleId="OpsommingnummerMedMij">
    <w:name w:val="Opsomming nummer MedMij"/>
    <w:uiPriority w:val="99"/>
    <w:semiHidden/>
    <w:rsid w:val="00B01DA1"/>
    <w:pPr>
      <w:numPr>
        <w:numId w:val="2"/>
      </w:numPr>
    </w:pPr>
  </w:style>
  <w:style w:type="paragraph" w:customStyle="1" w:styleId="Opsommingopenrondje1eniveau">
    <w:name w:val="Opsomming open rondje 1e niveau"/>
    <w:basedOn w:val="ZsysbasisMedMij"/>
    <w:rsid w:val="0018713B"/>
    <w:pPr>
      <w:numPr>
        <w:numId w:val="29"/>
      </w:numPr>
    </w:pPr>
    <w:rPr>
      <w:rFonts w:ascii="Lato" w:hAnsi="Lato"/>
    </w:rPr>
  </w:style>
  <w:style w:type="paragraph" w:customStyle="1" w:styleId="Opsommingopenrondje2eniveau">
    <w:name w:val="Opsomming open rondje 2e niveau"/>
    <w:basedOn w:val="ZsysbasisMedMij"/>
    <w:rsid w:val="0018713B"/>
    <w:pPr>
      <w:numPr>
        <w:ilvl w:val="1"/>
        <w:numId w:val="29"/>
      </w:numPr>
    </w:pPr>
    <w:rPr>
      <w:rFonts w:ascii="Lato" w:hAnsi="Lato"/>
    </w:rPr>
  </w:style>
  <w:style w:type="paragraph" w:customStyle="1" w:styleId="Opsommingopenrondje3eniveau">
    <w:name w:val="Opsomming open rondje 3e niveau"/>
    <w:basedOn w:val="ZsysbasisMedMij"/>
    <w:rsid w:val="006B45DA"/>
    <w:pPr>
      <w:numPr>
        <w:ilvl w:val="2"/>
        <w:numId w:val="29"/>
      </w:numPr>
    </w:pPr>
    <w:rPr>
      <w:rFonts w:ascii="Lato" w:hAnsi="Lato"/>
    </w:rPr>
  </w:style>
  <w:style w:type="numbering" w:customStyle="1" w:styleId="OpsommingopenrondjeMedMij">
    <w:name w:val="Opsomming open rondje MedMij"/>
    <w:uiPriority w:val="99"/>
    <w:semiHidden/>
    <w:rsid w:val="00647A67"/>
    <w:pPr>
      <w:numPr>
        <w:numId w:val="3"/>
      </w:numPr>
    </w:pPr>
  </w:style>
  <w:style w:type="paragraph" w:customStyle="1" w:styleId="Opsommingstreepje1eniveau">
    <w:name w:val="Opsomming streepje 1e niveau"/>
    <w:basedOn w:val="ZsysbasisMedMij"/>
    <w:qFormat/>
    <w:rsid w:val="006B45DA"/>
    <w:pPr>
      <w:numPr>
        <w:numId w:val="24"/>
      </w:numPr>
    </w:pPr>
    <w:rPr>
      <w:rFonts w:ascii="Lato" w:hAnsi="Lato"/>
    </w:rPr>
  </w:style>
  <w:style w:type="paragraph" w:customStyle="1" w:styleId="Opsommingstreepje2eniveau">
    <w:name w:val="Opsomming streepje 2e niveau"/>
    <w:basedOn w:val="ZsysbasisMedMij"/>
    <w:qFormat/>
    <w:rsid w:val="006B45DA"/>
    <w:pPr>
      <w:numPr>
        <w:ilvl w:val="1"/>
        <w:numId w:val="24"/>
      </w:numPr>
    </w:pPr>
    <w:rPr>
      <w:rFonts w:ascii="Lato" w:hAnsi="Lato"/>
    </w:rPr>
  </w:style>
  <w:style w:type="paragraph" w:customStyle="1" w:styleId="Opsommingstreepje3eniveau">
    <w:name w:val="Opsomming streepje 3e niveau"/>
    <w:basedOn w:val="ZsysbasisMedMij"/>
    <w:qFormat/>
    <w:rsid w:val="006B45DA"/>
    <w:pPr>
      <w:numPr>
        <w:ilvl w:val="2"/>
        <w:numId w:val="24"/>
      </w:numPr>
    </w:pPr>
    <w:rPr>
      <w:rFonts w:ascii="Lato" w:hAnsi="Lato"/>
    </w:rPr>
  </w:style>
  <w:style w:type="numbering" w:customStyle="1" w:styleId="OpsommingstreepjeMedMij">
    <w:name w:val="Opsomming streepje MedMij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A21728" w:themeColor="accent4" w:themeShade="BF"/>
    </w:rPr>
    <w:tblPr>
      <w:tblStyleRowBandSize w:val="1"/>
      <w:tblStyleColBandSize w:val="1"/>
      <w:tblBorders>
        <w:top w:val="single" w:sz="8" w:space="0" w:color="D91F37" w:themeColor="accent4"/>
        <w:bottom w:val="single" w:sz="8" w:space="0" w:color="D91F3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1F37" w:themeColor="accent4"/>
          <w:left w:val="nil"/>
          <w:bottom w:val="single" w:sz="8" w:space="0" w:color="D91F3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1F37" w:themeColor="accent4"/>
          <w:left w:val="nil"/>
          <w:bottom w:val="single" w:sz="8" w:space="0" w:color="D91F3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6CC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8EC6D2" w:themeColor="accent3" w:themeShade="BF"/>
    </w:rPr>
    <w:tblPr>
      <w:tblStyleRowBandSize w:val="1"/>
      <w:tblStyleColBandSize w:val="1"/>
      <w:tblBorders>
        <w:top w:val="single" w:sz="8" w:space="0" w:color="E3F1F4" w:themeColor="accent3"/>
        <w:bottom w:val="single" w:sz="8" w:space="0" w:color="E3F1F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F1F4" w:themeColor="accent3"/>
          <w:left w:val="nil"/>
          <w:bottom w:val="single" w:sz="8" w:space="0" w:color="E3F1F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F1F4" w:themeColor="accent3"/>
          <w:left w:val="nil"/>
          <w:bottom w:val="single" w:sz="8" w:space="0" w:color="E3F1F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BF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BFC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565CD" w:themeColor="accent2" w:themeShade="BF"/>
    </w:rPr>
    <w:tblPr>
      <w:tblStyleRowBandSize w:val="1"/>
      <w:tblStyleColBandSize w:val="1"/>
      <w:tblBorders>
        <w:top w:val="single" w:sz="8" w:space="0" w:color="218AF9" w:themeColor="accent2"/>
        <w:bottom w:val="single" w:sz="8" w:space="0" w:color="218AF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8AF9" w:themeColor="accent2"/>
          <w:left w:val="nil"/>
          <w:bottom w:val="single" w:sz="8" w:space="0" w:color="218AF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8AF9" w:themeColor="accent2"/>
          <w:left w:val="nil"/>
          <w:bottom w:val="single" w:sz="8" w:space="0" w:color="218AF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1FD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0EAAD" w:themeColor="accent6"/>
        <w:left w:val="single" w:sz="8" w:space="0" w:color="90EAAD" w:themeColor="accent6"/>
        <w:bottom w:val="single" w:sz="8" w:space="0" w:color="90EAAD" w:themeColor="accent6"/>
        <w:right w:val="single" w:sz="8" w:space="0" w:color="90EAAD" w:themeColor="accent6"/>
        <w:insideH w:val="single" w:sz="8" w:space="0" w:color="90EAAD" w:themeColor="accent6"/>
        <w:insideV w:val="single" w:sz="8" w:space="0" w:color="90EAA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EAAD" w:themeColor="accent6"/>
          <w:left w:val="single" w:sz="8" w:space="0" w:color="90EAAD" w:themeColor="accent6"/>
          <w:bottom w:val="single" w:sz="18" w:space="0" w:color="90EAAD" w:themeColor="accent6"/>
          <w:right w:val="single" w:sz="8" w:space="0" w:color="90EAAD" w:themeColor="accent6"/>
          <w:insideH w:val="nil"/>
          <w:insideV w:val="single" w:sz="8" w:space="0" w:color="90EAA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EAAD" w:themeColor="accent6"/>
          <w:left w:val="single" w:sz="8" w:space="0" w:color="90EAAD" w:themeColor="accent6"/>
          <w:bottom w:val="single" w:sz="8" w:space="0" w:color="90EAAD" w:themeColor="accent6"/>
          <w:right w:val="single" w:sz="8" w:space="0" w:color="90EAAD" w:themeColor="accent6"/>
          <w:insideH w:val="nil"/>
          <w:insideV w:val="single" w:sz="8" w:space="0" w:color="90EAA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EAAD" w:themeColor="accent6"/>
          <w:left w:val="single" w:sz="8" w:space="0" w:color="90EAAD" w:themeColor="accent6"/>
          <w:bottom w:val="single" w:sz="8" w:space="0" w:color="90EAAD" w:themeColor="accent6"/>
          <w:right w:val="single" w:sz="8" w:space="0" w:color="90EAAD" w:themeColor="accent6"/>
        </w:tcBorders>
      </w:tcPr>
    </w:tblStylePr>
    <w:tblStylePr w:type="band1Vert">
      <w:tblPr/>
      <w:tcPr>
        <w:tcBorders>
          <w:top w:val="single" w:sz="8" w:space="0" w:color="90EAAD" w:themeColor="accent6"/>
          <w:left w:val="single" w:sz="8" w:space="0" w:color="90EAAD" w:themeColor="accent6"/>
          <w:bottom w:val="single" w:sz="8" w:space="0" w:color="90EAAD" w:themeColor="accent6"/>
          <w:right w:val="single" w:sz="8" w:space="0" w:color="90EAAD" w:themeColor="accent6"/>
        </w:tcBorders>
        <w:shd w:val="clear" w:color="auto" w:fill="E3F9EA" w:themeFill="accent6" w:themeFillTint="3F"/>
      </w:tcPr>
    </w:tblStylePr>
    <w:tblStylePr w:type="band1Horz">
      <w:tblPr/>
      <w:tcPr>
        <w:tcBorders>
          <w:top w:val="single" w:sz="8" w:space="0" w:color="90EAAD" w:themeColor="accent6"/>
          <w:left w:val="single" w:sz="8" w:space="0" w:color="90EAAD" w:themeColor="accent6"/>
          <w:bottom w:val="single" w:sz="8" w:space="0" w:color="90EAAD" w:themeColor="accent6"/>
          <w:right w:val="single" w:sz="8" w:space="0" w:color="90EAAD" w:themeColor="accent6"/>
          <w:insideV w:val="single" w:sz="8" w:space="0" w:color="90EAAD" w:themeColor="accent6"/>
        </w:tcBorders>
        <w:shd w:val="clear" w:color="auto" w:fill="E3F9EA" w:themeFill="accent6" w:themeFillTint="3F"/>
      </w:tcPr>
    </w:tblStylePr>
    <w:tblStylePr w:type="band2Horz">
      <w:tblPr/>
      <w:tcPr>
        <w:tcBorders>
          <w:top w:val="single" w:sz="8" w:space="0" w:color="90EAAD" w:themeColor="accent6"/>
          <w:left w:val="single" w:sz="8" w:space="0" w:color="90EAAD" w:themeColor="accent6"/>
          <w:bottom w:val="single" w:sz="8" w:space="0" w:color="90EAAD" w:themeColor="accent6"/>
          <w:right w:val="single" w:sz="8" w:space="0" w:color="90EAAD" w:themeColor="accent6"/>
          <w:insideV w:val="single" w:sz="8" w:space="0" w:color="90EAAD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0C4FC" w:themeColor="accent5"/>
        <w:left w:val="single" w:sz="8" w:space="0" w:color="90C4FC" w:themeColor="accent5"/>
        <w:bottom w:val="single" w:sz="8" w:space="0" w:color="90C4FC" w:themeColor="accent5"/>
        <w:right w:val="single" w:sz="8" w:space="0" w:color="90C4FC" w:themeColor="accent5"/>
        <w:insideH w:val="single" w:sz="8" w:space="0" w:color="90C4FC" w:themeColor="accent5"/>
        <w:insideV w:val="single" w:sz="8" w:space="0" w:color="90C4F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4FC" w:themeColor="accent5"/>
          <w:left w:val="single" w:sz="8" w:space="0" w:color="90C4FC" w:themeColor="accent5"/>
          <w:bottom w:val="single" w:sz="18" w:space="0" w:color="90C4FC" w:themeColor="accent5"/>
          <w:right w:val="single" w:sz="8" w:space="0" w:color="90C4FC" w:themeColor="accent5"/>
          <w:insideH w:val="nil"/>
          <w:insideV w:val="single" w:sz="8" w:space="0" w:color="90C4F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C4FC" w:themeColor="accent5"/>
          <w:left w:val="single" w:sz="8" w:space="0" w:color="90C4FC" w:themeColor="accent5"/>
          <w:bottom w:val="single" w:sz="8" w:space="0" w:color="90C4FC" w:themeColor="accent5"/>
          <w:right w:val="single" w:sz="8" w:space="0" w:color="90C4FC" w:themeColor="accent5"/>
          <w:insideH w:val="nil"/>
          <w:insideV w:val="single" w:sz="8" w:space="0" w:color="90C4F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4FC" w:themeColor="accent5"/>
          <w:left w:val="single" w:sz="8" w:space="0" w:color="90C4FC" w:themeColor="accent5"/>
          <w:bottom w:val="single" w:sz="8" w:space="0" w:color="90C4FC" w:themeColor="accent5"/>
          <w:right w:val="single" w:sz="8" w:space="0" w:color="90C4FC" w:themeColor="accent5"/>
        </w:tcBorders>
      </w:tcPr>
    </w:tblStylePr>
    <w:tblStylePr w:type="band1Vert">
      <w:tblPr/>
      <w:tcPr>
        <w:tcBorders>
          <w:top w:val="single" w:sz="8" w:space="0" w:color="90C4FC" w:themeColor="accent5"/>
          <w:left w:val="single" w:sz="8" w:space="0" w:color="90C4FC" w:themeColor="accent5"/>
          <w:bottom w:val="single" w:sz="8" w:space="0" w:color="90C4FC" w:themeColor="accent5"/>
          <w:right w:val="single" w:sz="8" w:space="0" w:color="90C4FC" w:themeColor="accent5"/>
        </w:tcBorders>
        <w:shd w:val="clear" w:color="auto" w:fill="E3F0FE" w:themeFill="accent5" w:themeFillTint="3F"/>
      </w:tcPr>
    </w:tblStylePr>
    <w:tblStylePr w:type="band1Horz">
      <w:tblPr/>
      <w:tcPr>
        <w:tcBorders>
          <w:top w:val="single" w:sz="8" w:space="0" w:color="90C4FC" w:themeColor="accent5"/>
          <w:left w:val="single" w:sz="8" w:space="0" w:color="90C4FC" w:themeColor="accent5"/>
          <w:bottom w:val="single" w:sz="8" w:space="0" w:color="90C4FC" w:themeColor="accent5"/>
          <w:right w:val="single" w:sz="8" w:space="0" w:color="90C4FC" w:themeColor="accent5"/>
          <w:insideV w:val="single" w:sz="8" w:space="0" w:color="90C4FC" w:themeColor="accent5"/>
        </w:tcBorders>
        <w:shd w:val="clear" w:color="auto" w:fill="E3F0FE" w:themeFill="accent5" w:themeFillTint="3F"/>
      </w:tcPr>
    </w:tblStylePr>
    <w:tblStylePr w:type="band2Horz">
      <w:tblPr/>
      <w:tcPr>
        <w:tcBorders>
          <w:top w:val="single" w:sz="8" w:space="0" w:color="90C4FC" w:themeColor="accent5"/>
          <w:left w:val="single" w:sz="8" w:space="0" w:color="90C4FC" w:themeColor="accent5"/>
          <w:bottom w:val="single" w:sz="8" w:space="0" w:color="90C4FC" w:themeColor="accent5"/>
          <w:right w:val="single" w:sz="8" w:space="0" w:color="90C4FC" w:themeColor="accent5"/>
          <w:insideV w:val="single" w:sz="8" w:space="0" w:color="90C4FC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91F37" w:themeColor="accent4"/>
        <w:left w:val="single" w:sz="8" w:space="0" w:color="D91F37" w:themeColor="accent4"/>
        <w:bottom w:val="single" w:sz="8" w:space="0" w:color="D91F37" w:themeColor="accent4"/>
        <w:right w:val="single" w:sz="8" w:space="0" w:color="D91F37" w:themeColor="accent4"/>
        <w:insideH w:val="single" w:sz="8" w:space="0" w:color="D91F37" w:themeColor="accent4"/>
        <w:insideV w:val="single" w:sz="8" w:space="0" w:color="D91F3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1F37" w:themeColor="accent4"/>
          <w:left w:val="single" w:sz="8" w:space="0" w:color="D91F37" w:themeColor="accent4"/>
          <w:bottom w:val="single" w:sz="18" w:space="0" w:color="D91F37" w:themeColor="accent4"/>
          <w:right w:val="single" w:sz="8" w:space="0" w:color="D91F37" w:themeColor="accent4"/>
          <w:insideH w:val="nil"/>
          <w:insideV w:val="single" w:sz="8" w:space="0" w:color="D91F3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1F37" w:themeColor="accent4"/>
          <w:left w:val="single" w:sz="8" w:space="0" w:color="D91F37" w:themeColor="accent4"/>
          <w:bottom w:val="single" w:sz="8" w:space="0" w:color="D91F37" w:themeColor="accent4"/>
          <w:right w:val="single" w:sz="8" w:space="0" w:color="D91F37" w:themeColor="accent4"/>
          <w:insideH w:val="nil"/>
          <w:insideV w:val="single" w:sz="8" w:space="0" w:color="D91F3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1F37" w:themeColor="accent4"/>
          <w:left w:val="single" w:sz="8" w:space="0" w:color="D91F37" w:themeColor="accent4"/>
          <w:bottom w:val="single" w:sz="8" w:space="0" w:color="D91F37" w:themeColor="accent4"/>
          <w:right w:val="single" w:sz="8" w:space="0" w:color="D91F37" w:themeColor="accent4"/>
        </w:tcBorders>
      </w:tcPr>
    </w:tblStylePr>
    <w:tblStylePr w:type="band1Vert">
      <w:tblPr/>
      <w:tcPr>
        <w:tcBorders>
          <w:top w:val="single" w:sz="8" w:space="0" w:color="D91F37" w:themeColor="accent4"/>
          <w:left w:val="single" w:sz="8" w:space="0" w:color="D91F37" w:themeColor="accent4"/>
          <w:bottom w:val="single" w:sz="8" w:space="0" w:color="D91F37" w:themeColor="accent4"/>
          <w:right w:val="single" w:sz="8" w:space="0" w:color="D91F37" w:themeColor="accent4"/>
        </w:tcBorders>
        <w:shd w:val="clear" w:color="auto" w:fill="F7C6CC" w:themeFill="accent4" w:themeFillTint="3F"/>
      </w:tcPr>
    </w:tblStylePr>
    <w:tblStylePr w:type="band1Horz">
      <w:tblPr/>
      <w:tcPr>
        <w:tcBorders>
          <w:top w:val="single" w:sz="8" w:space="0" w:color="D91F37" w:themeColor="accent4"/>
          <w:left w:val="single" w:sz="8" w:space="0" w:color="D91F37" w:themeColor="accent4"/>
          <w:bottom w:val="single" w:sz="8" w:space="0" w:color="D91F37" w:themeColor="accent4"/>
          <w:right w:val="single" w:sz="8" w:space="0" w:color="D91F37" w:themeColor="accent4"/>
          <w:insideV w:val="single" w:sz="8" w:space="0" w:color="D91F37" w:themeColor="accent4"/>
        </w:tcBorders>
        <w:shd w:val="clear" w:color="auto" w:fill="F7C6CC" w:themeFill="accent4" w:themeFillTint="3F"/>
      </w:tcPr>
    </w:tblStylePr>
    <w:tblStylePr w:type="band2Horz">
      <w:tblPr/>
      <w:tcPr>
        <w:tcBorders>
          <w:top w:val="single" w:sz="8" w:space="0" w:color="D91F37" w:themeColor="accent4"/>
          <w:left w:val="single" w:sz="8" w:space="0" w:color="D91F37" w:themeColor="accent4"/>
          <w:bottom w:val="single" w:sz="8" w:space="0" w:color="D91F37" w:themeColor="accent4"/>
          <w:right w:val="single" w:sz="8" w:space="0" w:color="D91F37" w:themeColor="accent4"/>
          <w:insideV w:val="single" w:sz="8" w:space="0" w:color="D91F37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3F1F4" w:themeColor="accent3"/>
        <w:left w:val="single" w:sz="8" w:space="0" w:color="E3F1F4" w:themeColor="accent3"/>
        <w:bottom w:val="single" w:sz="8" w:space="0" w:color="E3F1F4" w:themeColor="accent3"/>
        <w:right w:val="single" w:sz="8" w:space="0" w:color="E3F1F4" w:themeColor="accent3"/>
        <w:insideH w:val="single" w:sz="8" w:space="0" w:color="E3F1F4" w:themeColor="accent3"/>
        <w:insideV w:val="single" w:sz="8" w:space="0" w:color="E3F1F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F1F4" w:themeColor="accent3"/>
          <w:left w:val="single" w:sz="8" w:space="0" w:color="E3F1F4" w:themeColor="accent3"/>
          <w:bottom w:val="single" w:sz="18" w:space="0" w:color="E3F1F4" w:themeColor="accent3"/>
          <w:right w:val="single" w:sz="8" w:space="0" w:color="E3F1F4" w:themeColor="accent3"/>
          <w:insideH w:val="nil"/>
          <w:insideV w:val="single" w:sz="8" w:space="0" w:color="E3F1F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F1F4" w:themeColor="accent3"/>
          <w:left w:val="single" w:sz="8" w:space="0" w:color="E3F1F4" w:themeColor="accent3"/>
          <w:bottom w:val="single" w:sz="8" w:space="0" w:color="E3F1F4" w:themeColor="accent3"/>
          <w:right w:val="single" w:sz="8" w:space="0" w:color="E3F1F4" w:themeColor="accent3"/>
          <w:insideH w:val="nil"/>
          <w:insideV w:val="single" w:sz="8" w:space="0" w:color="E3F1F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F1F4" w:themeColor="accent3"/>
          <w:left w:val="single" w:sz="8" w:space="0" w:color="E3F1F4" w:themeColor="accent3"/>
          <w:bottom w:val="single" w:sz="8" w:space="0" w:color="E3F1F4" w:themeColor="accent3"/>
          <w:right w:val="single" w:sz="8" w:space="0" w:color="E3F1F4" w:themeColor="accent3"/>
        </w:tcBorders>
      </w:tcPr>
    </w:tblStylePr>
    <w:tblStylePr w:type="band1Vert">
      <w:tblPr/>
      <w:tcPr>
        <w:tcBorders>
          <w:top w:val="single" w:sz="8" w:space="0" w:color="E3F1F4" w:themeColor="accent3"/>
          <w:left w:val="single" w:sz="8" w:space="0" w:color="E3F1F4" w:themeColor="accent3"/>
          <w:bottom w:val="single" w:sz="8" w:space="0" w:color="E3F1F4" w:themeColor="accent3"/>
          <w:right w:val="single" w:sz="8" w:space="0" w:color="E3F1F4" w:themeColor="accent3"/>
        </w:tcBorders>
        <w:shd w:val="clear" w:color="auto" w:fill="F8FBFC" w:themeFill="accent3" w:themeFillTint="3F"/>
      </w:tcPr>
    </w:tblStylePr>
    <w:tblStylePr w:type="band1Horz">
      <w:tblPr/>
      <w:tcPr>
        <w:tcBorders>
          <w:top w:val="single" w:sz="8" w:space="0" w:color="E3F1F4" w:themeColor="accent3"/>
          <w:left w:val="single" w:sz="8" w:space="0" w:color="E3F1F4" w:themeColor="accent3"/>
          <w:bottom w:val="single" w:sz="8" w:space="0" w:color="E3F1F4" w:themeColor="accent3"/>
          <w:right w:val="single" w:sz="8" w:space="0" w:color="E3F1F4" w:themeColor="accent3"/>
          <w:insideV w:val="single" w:sz="8" w:space="0" w:color="E3F1F4" w:themeColor="accent3"/>
        </w:tcBorders>
        <w:shd w:val="clear" w:color="auto" w:fill="F8FBFC" w:themeFill="accent3" w:themeFillTint="3F"/>
      </w:tcPr>
    </w:tblStylePr>
    <w:tblStylePr w:type="band2Horz">
      <w:tblPr/>
      <w:tcPr>
        <w:tcBorders>
          <w:top w:val="single" w:sz="8" w:space="0" w:color="E3F1F4" w:themeColor="accent3"/>
          <w:left w:val="single" w:sz="8" w:space="0" w:color="E3F1F4" w:themeColor="accent3"/>
          <w:bottom w:val="single" w:sz="8" w:space="0" w:color="E3F1F4" w:themeColor="accent3"/>
          <w:right w:val="single" w:sz="8" w:space="0" w:color="E3F1F4" w:themeColor="accent3"/>
          <w:insideV w:val="single" w:sz="8" w:space="0" w:color="E3F1F4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18AF9" w:themeColor="accent2"/>
        <w:left w:val="single" w:sz="8" w:space="0" w:color="218AF9" w:themeColor="accent2"/>
        <w:bottom w:val="single" w:sz="8" w:space="0" w:color="218AF9" w:themeColor="accent2"/>
        <w:right w:val="single" w:sz="8" w:space="0" w:color="218AF9" w:themeColor="accent2"/>
        <w:insideH w:val="single" w:sz="8" w:space="0" w:color="218AF9" w:themeColor="accent2"/>
        <w:insideV w:val="single" w:sz="8" w:space="0" w:color="218AF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8AF9" w:themeColor="accent2"/>
          <w:left w:val="single" w:sz="8" w:space="0" w:color="218AF9" w:themeColor="accent2"/>
          <w:bottom w:val="single" w:sz="18" w:space="0" w:color="218AF9" w:themeColor="accent2"/>
          <w:right w:val="single" w:sz="8" w:space="0" w:color="218AF9" w:themeColor="accent2"/>
          <w:insideH w:val="nil"/>
          <w:insideV w:val="single" w:sz="8" w:space="0" w:color="218AF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8AF9" w:themeColor="accent2"/>
          <w:left w:val="single" w:sz="8" w:space="0" w:color="218AF9" w:themeColor="accent2"/>
          <w:bottom w:val="single" w:sz="8" w:space="0" w:color="218AF9" w:themeColor="accent2"/>
          <w:right w:val="single" w:sz="8" w:space="0" w:color="218AF9" w:themeColor="accent2"/>
          <w:insideH w:val="nil"/>
          <w:insideV w:val="single" w:sz="8" w:space="0" w:color="218AF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8AF9" w:themeColor="accent2"/>
          <w:left w:val="single" w:sz="8" w:space="0" w:color="218AF9" w:themeColor="accent2"/>
          <w:bottom w:val="single" w:sz="8" w:space="0" w:color="218AF9" w:themeColor="accent2"/>
          <w:right w:val="single" w:sz="8" w:space="0" w:color="218AF9" w:themeColor="accent2"/>
        </w:tcBorders>
      </w:tcPr>
    </w:tblStylePr>
    <w:tblStylePr w:type="band1Vert">
      <w:tblPr/>
      <w:tcPr>
        <w:tcBorders>
          <w:top w:val="single" w:sz="8" w:space="0" w:color="218AF9" w:themeColor="accent2"/>
          <w:left w:val="single" w:sz="8" w:space="0" w:color="218AF9" w:themeColor="accent2"/>
          <w:bottom w:val="single" w:sz="8" w:space="0" w:color="218AF9" w:themeColor="accent2"/>
          <w:right w:val="single" w:sz="8" w:space="0" w:color="218AF9" w:themeColor="accent2"/>
        </w:tcBorders>
        <w:shd w:val="clear" w:color="auto" w:fill="C8E1FD" w:themeFill="accent2" w:themeFillTint="3F"/>
      </w:tcPr>
    </w:tblStylePr>
    <w:tblStylePr w:type="band1Horz">
      <w:tblPr/>
      <w:tcPr>
        <w:tcBorders>
          <w:top w:val="single" w:sz="8" w:space="0" w:color="218AF9" w:themeColor="accent2"/>
          <w:left w:val="single" w:sz="8" w:space="0" w:color="218AF9" w:themeColor="accent2"/>
          <w:bottom w:val="single" w:sz="8" w:space="0" w:color="218AF9" w:themeColor="accent2"/>
          <w:right w:val="single" w:sz="8" w:space="0" w:color="218AF9" w:themeColor="accent2"/>
          <w:insideV w:val="single" w:sz="8" w:space="0" w:color="218AF9" w:themeColor="accent2"/>
        </w:tcBorders>
        <w:shd w:val="clear" w:color="auto" w:fill="C8E1FD" w:themeFill="accent2" w:themeFillTint="3F"/>
      </w:tcPr>
    </w:tblStylePr>
    <w:tblStylePr w:type="band2Horz">
      <w:tblPr/>
      <w:tcPr>
        <w:tcBorders>
          <w:top w:val="single" w:sz="8" w:space="0" w:color="218AF9" w:themeColor="accent2"/>
          <w:left w:val="single" w:sz="8" w:space="0" w:color="218AF9" w:themeColor="accent2"/>
          <w:bottom w:val="single" w:sz="8" w:space="0" w:color="218AF9" w:themeColor="accent2"/>
          <w:right w:val="single" w:sz="8" w:space="0" w:color="218AF9" w:themeColor="accent2"/>
          <w:insideV w:val="single" w:sz="8" w:space="0" w:color="218AF9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24582" w:themeColor="text1"/>
    </w:rPr>
    <w:tblPr>
      <w:tblStyleRowBandSize w:val="1"/>
      <w:tblStyleColBandSize w:val="1"/>
    </w:tblPr>
    <w:tcPr>
      <w:shd w:val="clear" w:color="auto" w:fill="F4FD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AFA" w:themeFill="accent5" w:themeFillShade="CC"/>
      </w:tcPr>
    </w:tblStylePr>
    <w:tblStylePr w:type="lastRow">
      <w:rPr>
        <w:b/>
        <w:bCs/>
        <w:color w:val="429AFA" w:themeColor="accent5" w:themeShade="CC"/>
      </w:rPr>
      <w:tblPr/>
      <w:tcPr>
        <w:tcBorders>
          <w:top w:val="single" w:sz="12" w:space="0" w:color="02458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9EA" w:themeFill="accent6" w:themeFillTint="3F"/>
      </w:tcPr>
    </w:tblStylePr>
    <w:tblStylePr w:type="band1Horz">
      <w:tblPr/>
      <w:tcPr>
        <w:shd w:val="clear" w:color="auto" w:fill="E8FAEE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24582" w:themeColor="text1"/>
    </w:rPr>
    <w:tblPr>
      <w:tblStyleRowBandSize w:val="1"/>
      <w:tblStyleColBandSize w:val="1"/>
    </w:tblPr>
    <w:tcPr>
      <w:shd w:val="clear" w:color="auto" w:fill="F3F9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DE7D" w:themeFill="accent6" w:themeFillShade="CC"/>
      </w:tcPr>
    </w:tblStylePr>
    <w:tblStylePr w:type="lastRow">
      <w:rPr>
        <w:b/>
        <w:bCs/>
        <w:color w:val="50DE7D" w:themeColor="accent6" w:themeShade="CC"/>
      </w:rPr>
      <w:tblPr/>
      <w:tcPr>
        <w:tcBorders>
          <w:top w:val="single" w:sz="12" w:space="0" w:color="02458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0FE" w:themeFill="accent5" w:themeFillTint="3F"/>
      </w:tcPr>
    </w:tblStylePr>
    <w:tblStylePr w:type="band1Horz">
      <w:tblPr/>
      <w:tcPr>
        <w:shd w:val="clear" w:color="auto" w:fill="E8F3FE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24582" w:themeColor="text1"/>
    </w:rPr>
    <w:tblPr>
      <w:tblStyleRowBandSize w:val="1"/>
      <w:tblStyleColBandSize w:val="1"/>
    </w:tblPr>
    <w:tcPr>
      <w:shd w:val="clear" w:color="auto" w:fill="FBE8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CFD9" w:themeFill="accent3" w:themeFillShade="CC"/>
      </w:tcPr>
    </w:tblStylePr>
    <w:tblStylePr w:type="lastRow">
      <w:rPr>
        <w:b/>
        <w:bCs/>
        <w:color w:val="9FCFD9" w:themeColor="accent3" w:themeShade="CC"/>
      </w:rPr>
      <w:tblPr/>
      <w:tcPr>
        <w:tcBorders>
          <w:top w:val="single" w:sz="12" w:space="0" w:color="02458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6CC" w:themeFill="accent4" w:themeFillTint="3F"/>
      </w:tcPr>
    </w:tblStylePr>
    <w:tblStylePr w:type="band1Horz">
      <w:tblPr/>
      <w:tcPr>
        <w:shd w:val="clear" w:color="auto" w:fill="F8D0D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24582" w:themeColor="text1"/>
    </w:rPr>
    <w:tblPr>
      <w:tblStyleRowBandSize w:val="1"/>
      <w:tblStyleColBandSize w:val="1"/>
    </w:tblPr>
    <w:tcPr>
      <w:shd w:val="clear" w:color="auto" w:fill="FCFD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182B" w:themeFill="accent4" w:themeFillShade="CC"/>
      </w:tcPr>
    </w:tblStylePr>
    <w:tblStylePr w:type="lastRow">
      <w:rPr>
        <w:b/>
        <w:bCs/>
        <w:color w:val="AD182B" w:themeColor="accent4" w:themeShade="CC"/>
      </w:rPr>
      <w:tblPr/>
      <w:tcPr>
        <w:tcBorders>
          <w:top w:val="single" w:sz="12" w:space="0" w:color="02458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BFC" w:themeFill="accent3" w:themeFillTint="3F"/>
      </w:tcPr>
    </w:tblStylePr>
    <w:tblStylePr w:type="band1Horz">
      <w:tblPr/>
      <w:tcPr>
        <w:shd w:val="clear" w:color="auto" w:fill="F9FCFC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24582" w:themeColor="text1"/>
    </w:rPr>
    <w:tblPr>
      <w:tblStyleRowBandSize w:val="1"/>
      <w:tblStyleColBandSize w:val="1"/>
    </w:tblPr>
    <w:tcPr>
      <w:shd w:val="clear" w:color="auto" w:fill="E8F3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6CDB" w:themeFill="accent2" w:themeFillShade="CC"/>
      </w:tcPr>
    </w:tblStylePr>
    <w:tblStylePr w:type="lastRow">
      <w:rPr>
        <w:b/>
        <w:bCs/>
        <w:color w:val="066CDB" w:themeColor="accent2" w:themeShade="CC"/>
      </w:rPr>
      <w:tblPr/>
      <w:tcPr>
        <w:tcBorders>
          <w:top w:val="single" w:sz="12" w:space="0" w:color="02458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1FD" w:themeFill="accent2" w:themeFillTint="3F"/>
      </w:tcPr>
    </w:tblStylePr>
    <w:tblStylePr w:type="band1Horz">
      <w:tblPr/>
      <w:tcPr>
        <w:shd w:val="clear" w:color="auto" w:fill="D2E7FD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24582" w:themeColor="text1"/>
    </w:rPr>
    <w:tblPr>
      <w:tblStyleRowBandSize w:val="1"/>
      <w:tblStyleColBandSize w:val="1"/>
    </w:tblPr>
    <w:tcPr>
      <w:shd w:val="clear" w:color="auto" w:fill="E8F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6CDB" w:themeFill="accent2" w:themeFillShade="CC"/>
      </w:tcPr>
    </w:tblStylePr>
    <w:tblStylePr w:type="lastRow">
      <w:rPr>
        <w:b/>
        <w:bCs/>
        <w:color w:val="066CDB" w:themeColor="accent2" w:themeShade="CC"/>
      </w:rPr>
      <w:tblPr/>
      <w:tcPr>
        <w:tcBorders>
          <w:top w:val="single" w:sz="12" w:space="0" w:color="02458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6D6" w:themeFill="accent1" w:themeFillTint="3F"/>
      </w:tcPr>
    </w:tblStylePr>
    <w:tblStylePr w:type="band1Horz">
      <w:tblPr/>
      <w:tcPr>
        <w:shd w:val="clear" w:color="auto" w:fill="D1F7DD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24582" w:themeColor="text1"/>
    </w:rPr>
    <w:tblPr>
      <w:tblStyleRowBandSize w:val="1"/>
      <w:tblStyleColBandSize w:val="1"/>
      <w:tblBorders>
        <w:top w:val="single" w:sz="24" w:space="0" w:color="90C4FC" w:themeColor="accent5"/>
        <w:left w:val="single" w:sz="4" w:space="0" w:color="90EAAD" w:themeColor="accent6"/>
        <w:bottom w:val="single" w:sz="4" w:space="0" w:color="90EAAD" w:themeColor="accent6"/>
        <w:right w:val="single" w:sz="4" w:space="0" w:color="90EAA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D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C4F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BE5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BE55" w:themeColor="accent6" w:themeShade="99"/>
          <w:insideV w:val="nil"/>
        </w:tcBorders>
        <w:shd w:val="clear" w:color="auto" w:fill="24BE5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BE55" w:themeFill="accent6" w:themeFillShade="99"/>
      </w:tcPr>
    </w:tblStylePr>
    <w:tblStylePr w:type="band1Vert">
      <w:tblPr/>
      <w:tcPr>
        <w:shd w:val="clear" w:color="auto" w:fill="D2F6DE" w:themeFill="accent6" w:themeFillTint="66"/>
      </w:tcPr>
    </w:tblStylePr>
    <w:tblStylePr w:type="band1Horz">
      <w:tblPr/>
      <w:tcPr>
        <w:shd w:val="clear" w:color="auto" w:fill="C7F4D5" w:themeFill="accent6" w:themeFillTint="7F"/>
      </w:tcPr>
    </w:tblStylePr>
    <w:tblStylePr w:type="neCell">
      <w:rPr>
        <w:color w:val="024582" w:themeColor="text1"/>
      </w:rPr>
    </w:tblStylePr>
    <w:tblStylePr w:type="nwCell">
      <w:rPr>
        <w:color w:val="024582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24582" w:themeColor="text1"/>
    </w:rPr>
    <w:tblPr>
      <w:tblStyleRowBandSize w:val="1"/>
      <w:tblStyleColBandSize w:val="1"/>
      <w:tblBorders>
        <w:top w:val="single" w:sz="24" w:space="0" w:color="90EAAD" w:themeColor="accent6"/>
        <w:left w:val="single" w:sz="4" w:space="0" w:color="90C4FC" w:themeColor="accent5"/>
        <w:bottom w:val="single" w:sz="4" w:space="0" w:color="90C4FC" w:themeColor="accent5"/>
        <w:right w:val="single" w:sz="4" w:space="0" w:color="90C4F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EAA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1E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1E7" w:themeColor="accent5" w:themeShade="99"/>
          <w:insideV w:val="nil"/>
        </w:tcBorders>
        <w:shd w:val="clear" w:color="auto" w:fill="0671E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1E7" w:themeFill="accent5" w:themeFillShade="99"/>
      </w:tcPr>
    </w:tblStylePr>
    <w:tblStylePr w:type="band1Vert">
      <w:tblPr/>
      <w:tcPr>
        <w:shd w:val="clear" w:color="auto" w:fill="D2E7FD" w:themeFill="accent5" w:themeFillTint="66"/>
      </w:tcPr>
    </w:tblStylePr>
    <w:tblStylePr w:type="band1Horz">
      <w:tblPr/>
      <w:tcPr>
        <w:shd w:val="clear" w:color="auto" w:fill="C7E1FD" w:themeFill="accent5" w:themeFillTint="7F"/>
      </w:tcPr>
    </w:tblStylePr>
    <w:tblStylePr w:type="neCell">
      <w:rPr>
        <w:color w:val="024582" w:themeColor="text1"/>
      </w:rPr>
    </w:tblStylePr>
    <w:tblStylePr w:type="nwCell">
      <w:rPr>
        <w:color w:val="024582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24582" w:themeColor="text1"/>
    </w:rPr>
    <w:tblPr>
      <w:tblStyleRowBandSize w:val="1"/>
      <w:tblStyleColBandSize w:val="1"/>
      <w:tblBorders>
        <w:top w:val="single" w:sz="24" w:space="0" w:color="E3F1F4" w:themeColor="accent3"/>
        <w:left w:val="single" w:sz="4" w:space="0" w:color="D91F37" w:themeColor="accent4"/>
        <w:bottom w:val="single" w:sz="4" w:space="0" w:color="D91F37" w:themeColor="accent4"/>
        <w:right w:val="single" w:sz="4" w:space="0" w:color="D91F3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F1F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220" w:themeColor="accent4" w:themeShade="99"/>
          <w:insideV w:val="nil"/>
        </w:tcBorders>
        <w:shd w:val="clear" w:color="auto" w:fill="821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220" w:themeFill="accent4" w:themeFillShade="99"/>
      </w:tcPr>
    </w:tblStylePr>
    <w:tblStylePr w:type="band1Vert">
      <w:tblPr/>
      <w:tcPr>
        <w:shd w:val="clear" w:color="auto" w:fill="F2A3AC" w:themeFill="accent4" w:themeFillTint="66"/>
      </w:tcPr>
    </w:tblStylePr>
    <w:tblStylePr w:type="band1Horz">
      <w:tblPr/>
      <w:tcPr>
        <w:shd w:val="clear" w:color="auto" w:fill="EE8C98" w:themeFill="accent4" w:themeFillTint="7F"/>
      </w:tcPr>
    </w:tblStylePr>
    <w:tblStylePr w:type="neCell">
      <w:rPr>
        <w:color w:val="024582" w:themeColor="text1"/>
      </w:rPr>
    </w:tblStylePr>
    <w:tblStylePr w:type="nwCell">
      <w:rPr>
        <w:color w:val="024582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24582" w:themeColor="text1"/>
    </w:rPr>
    <w:tblPr>
      <w:tblStyleRowBandSize w:val="1"/>
      <w:tblStyleColBandSize w:val="1"/>
      <w:tblBorders>
        <w:top w:val="single" w:sz="24" w:space="0" w:color="D91F37" w:themeColor="accent4"/>
        <w:left w:val="single" w:sz="4" w:space="0" w:color="E3F1F4" w:themeColor="accent3"/>
        <w:bottom w:val="single" w:sz="4" w:space="0" w:color="E3F1F4" w:themeColor="accent3"/>
        <w:right w:val="single" w:sz="4" w:space="0" w:color="E3F1F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D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1F3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ADB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ADBE" w:themeColor="accent3" w:themeShade="99"/>
          <w:insideV w:val="nil"/>
        </w:tcBorders>
        <w:shd w:val="clear" w:color="auto" w:fill="5BADB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ADBE" w:themeFill="accent3" w:themeFillShade="99"/>
      </w:tcPr>
    </w:tblStylePr>
    <w:tblStylePr w:type="band1Vert">
      <w:tblPr/>
      <w:tcPr>
        <w:shd w:val="clear" w:color="auto" w:fill="F3F9FA" w:themeFill="accent3" w:themeFillTint="66"/>
      </w:tcPr>
    </w:tblStylePr>
    <w:tblStylePr w:type="band1Horz">
      <w:tblPr/>
      <w:tcPr>
        <w:shd w:val="clear" w:color="auto" w:fill="F0F7F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24582" w:themeColor="text1"/>
    </w:rPr>
    <w:tblPr>
      <w:tblStyleRowBandSize w:val="1"/>
      <w:tblStyleColBandSize w:val="1"/>
      <w:tblBorders>
        <w:top w:val="single" w:sz="24" w:space="0" w:color="218AF9" w:themeColor="accent2"/>
        <w:left w:val="single" w:sz="4" w:space="0" w:color="218AF9" w:themeColor="accent2"/>
        <w:bottom w:val="single" w:sz="4" w:space="0" w:color="218AF9" w:themeColor="accent2"/>
        <w:right w:val="single" w:sz="4" w:space="0" w:color="218AF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8A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51A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51A4" w:themeColor="accent2" w:themeShade="99"/>
          <w:insideV w:val="nil"/>
        </w:tcBorders>
        <w:shd w:val="clear" w:color="auto" w:fill="0451A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51A4" w:themeFill="accent2" w:themeFillShade="99"/>
      </w:tcPr>
    </w:tblStylePr>
    <w:tblStylePr w:type="band1Vert">
      <w:tblPr/>
      <w:tcPr>
        <w:shd w:val="clear" w:color="auto" w:fill="A6CFFC" w:themeFill="accent2" w:themeFillTint="66"/>
      </w:tcPr>
    </w:tblStylePr>
    <w:tblStylePr w:type="band1Horz">
      <w:tblPr/>
      <w:tcPr>
        <w:shd w:val="clear" w:color="auto" w:fill="90C4FC" w:themeFill="accent2" w:themeFillTint="7F"/>
      </w:tcPr>
    </w:tblStylePr>
    <w:tblStylePr w:type="neCell">
      <w:rPr>
        <w:color w:val="024582" w:themeColor="text1"/>
      </w:rPr>
    </w:tblStylePr>
    <w:tblStylePr w:type="nwCell">
      <w:rPr>
        <w:color w:val="024582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24582" w:themeColor="text1"/>
    </w:rPr>
    <w:tblPr>
      <w:tblStyleRowBandSize w:val="1"/>
      <w:tblStyleColBandSize w:val="1"/>
      <w:tblBorders>
        <w:top w:val="single" w:sz="24" w:space="0" w:color="218AF9" w:themeColor="accent2"/>
        <w:left w:val="single" w:sz="4" w:space="0" w:color="22D55C" w:themeColor="accent1"/>
        <w:bottom w:val="single" w:sz="4" w:space="0" w:color="22D55C" w:themeColor="accent1"/>
        <w:right w:val="single" w:sz="4" w:space="0" w:color="22D5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8A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7F3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7F36" w:themeColor="accent1" w:themeShade="99"/>
          <w:insideV w:val="nil"/>
        </w:tcBorders>
        <w:shd w:val="clear" w:color="auto" w:fill="147F3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36" w:themeFill="accent1" w:themeFillShade="99"/>
      </w:tcPr>
    </w:tblStylePr>
    <w:tblStylePr w:type="band1Vert">
      <w:tblPr/>
      <w:tcPr>
        <w:shd w:val="clear" w:color="auto" w:fill="A4F0BC" w:themeFill="accent1" w:themeFillTint="66"/>
      </w:tcPr>
    </w:tblStylePr>
    <w:tblStylePr w:type="band1Horz">
      <w:tblPr/>
      <w:tcPr>
        <w:shd w:val="clear" w:color="auto" w:fill="8EEDAC" w:themeFill="accent1" w:themeFillTint="7F"/>
      </w:tcPr>
    </w:tblStylePr>
    <w:tblStylePr w:type="neCell">
      <w:rPr>
        <w:color w:val="024582" w:themeColor="text1"/>
      </w:rPr>
    </w:tblStylePr>
    <w:tblStylePr w:type="nwCell">
      <w:rPr>
        <w:color w:val="024582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2458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AEE" w:themeFill="accent6" w:themeFillTint="33"/>
    </w:tcPr>
    <w:tblStylePr w:type="firstRow">
      <w:rPr>
        <w:b/>
        <w:bCs/>
      </w:rPr>
      <w:tblPr/>
      <w:tcPr>
        <w:shd w:val="clear" w:color="auto" w:fill="D2F6DE" w:themeFill="accent6" w:themeFillTint="66"/>
      </w:tcPr>
    </w:tblStylePr>
    <w:tblStylePr w:type="lastRow">
      <w:rPr>
        <w:b/>
        <w:bCs/>
        <w:color w:val="024582" w:themeColor="text1"/>
      </w:rPr>
      <w:tblPr/>
      <w:tcPr>
        <w:shd w:val="clear" w:color="auto" w:fill="D2F6D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0DB7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0DB71" w:themeFill="accent6" w:themeFillShade="BF"/>
      </w:tcPr>
    </w:tblStylePr>
    <w:tblStylePr w:type="band1Vert">
      <w:tblPr/>
      <w:tcPr>
        <w:shd w:val="clear" w:color="auto" w:fill="C7F4D5" w:themeFill="accent6" w:themeFillTint="7F"/>
      </w:tcPr>
    </w:tblStylePr>
    <w:tblStylePr w:type="band1Horz">
      <w:tblPr/>
      <w:tcPr>
        <w:shd w:val="clear" w:color="auto" w:fill="C7F4D5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2458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FE" w:themeFill="accent5" w:themeFillTint="33"/>
    </w:tcPr>
    <w:tblStylePr w:type="firstRow">
      <w:rPr>
        <w:b/>
        <w:bCs/>
      </w:rPr>
      <w:tblPr/>
      <w:tcPr>
        <w:shd w:val="clear" w:color="auto" w:fill="D2E7FD" w:themeFill="accent5" w:themeFillTint="66"/>
      </w:tcPr>
    </w:tblStylePr>
    <w:tblStylePr w:type="lastRow">
      <w:rPr>
        <w:b/>
        <w:bCs/>
        <w:color w:val="024582" w:themeColor="text1"/>
      </w:rPr>
      <w:tblPr/>
      <w:tcPr>
        <w:shd w:val="clear" w:color="auto" w:fill="D2E7F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8FF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8FF9" w:themeFill="accent5" w:themeFillShade="BF"/>
      </w:tcPr>
    </w:tblStylePr>
    <w:tblStylePr w:type="band1Vert">
      <w:tblPr/>
      <w:tcPr>
        <w:shd w:val="clear" w:color="auto" w:fill="C7E1FD" w:themeFill="accent5" w:themeFillTint="7F"/>
      </w:tcPr>
    </w:tblStylePr>
    <w:tblStylePr w:type="band1Horz">
      <w:tblPr/>
      <w:tcPr>
        <w:shd w:val="clear" w:color="auto" w:fill="C7E1FD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2458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0D5" w:themeFill="accent4" w:themeFillTint="33"/>
    </w:tcPr>
    <w:tblStylePr w:type="firstRow">
      <w:rPr>
        <w:b/>
        <w:bCs/>
      </w:rPr>
      <w:tblPr/>
      <w:tcPr>
        <w:shd w:val="clear" w:color="auto" w:fill="F2A3AC" w:themeFill="accent4" w:themeFillTint="66"/>
      </w:tcPr>
    </w:tblStylePr>
    <w:tblStylePr w:type="lastRow">
      <w:rPr>
        <w:b/>
        <w:bCs/>
        <w:color w:val="024582" w:themeColor="text1"/>
      </w:rPr>
      <w:tblPr/>
      <w:tcPr>
        <w:shd w:val="clear" w:color="auto" w:fill="F2A3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217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21728" w:themeFill="accent4" w:themeFillShade="BF"/>
      </w:tcPr>
    </w:tblStylePr>
    <w:tblStylePr w:type="band1Vert">
      <w:tblPr/>
      <w:tcPr>
        <w:shd w:val="clear" w:color="auto" w:fill="EE8C98" w:themeFill="accent4" w:themeFillTint="7F"/>
      </w:tcPr>
    </w:tblStylePr>
    <w:tblStylePr w:type="band1Horz">
      <w:tblPr/>
      <w:tcPr>
        <w:shd w:val="clear" w:color="auto" w:fill="EE8C9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2458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FC" w:themeFill="accent3" w:themeFillTint="33"/>
    </w:tcPr>
    <w:tblStylePr w:type="firstRow">
      <w:rPr>
        <w:b/>
        <w:bCs/>
      </w:rPr>
      <w:tblPr/>
      <w:tcPr>
        <w:shd w:val="clear" w:color="auto" w:fill="F3F9FA" w:themeFill="accent3" w:themeFillTint="66"/>
      </w:tcPr>
    </w:tblStylePr>
    <w:tblStylePr w:type="lastRow">
      <w:rPr>
        <w:b/>
        <w:bCs/>
        <w:color w:val="024582" w:themeColor="text1"/>
      </w:rPr>
      <w:tblPr/>
      <w:tcPr>
        <w:shd w:val="clear" w:color="auto" w:fill="F3F9F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EC6D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EC6D2" w:themeFill="accent3" w:themeFillShade="BF"/>
      </w:tcPr>
    </w:tblStylePr>
    <w:tblStylePr w:type="band1Vert">
      <w:tblPr/>
      <w:tcPr>
        <w:shd w:val="clear" w:color="auto" w:fill="F0F7F9" w:themeFill="accent3" w:themeFillTint="7F"/>
      </w:tcPr>
    </w:tblStylePr>
    <w:tblStylePr w:type="band1Horz">
      <w:tblPr/>
      <w:tcPr>
        <w:shd w:val="clear" w:color="auto" w:fill="F0F7F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2458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7FD" w:themeFill="accent2" w:themeFillTint="33"/>
    </w:tcPr>
    <w:tblStylePr w:type="firstRow">
      <w:rPr>
        <w:b/>
        <w:bCs/>
      </w:rPr>
      <w:tblPr/>
      <w:tcPr>
        <w:shd w:val="clear" w:color="auto" w:fill="A6CFFC" w:themeFill="accent2" w:themeFillTint="66"/>
      </w:tcPr>
    </w:tblStylePr>
    <w:tblStylePr w:type="lastRow">
      <w:rPr>
        <w:b/>
        <w:bCs/>
        <w:color w:val="024582" w:themeColor="text1"/>
      </w:rPr>
      <w:tblPr/>
      <w:tcPr>
        <w:shd w:val="clear" w:color="auto" w:fill="A6CFF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565C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565CD" w:themeFill="accent2" w:themeFillShade="BF"/>
      </w:tcPr>
    </w:tblStylePr>
    <w:tblStylePr w:type="band1Vert">
      <w:tblPr/>
      <w:tcPr>
        <w:shd w:val="clear" w:color="auto" w:fill="90C4FC" w:themeFill="accent2" w:themeFillTint="7F"/>
      </w:tcPr>
    </w:tblStylePr>
    <w:tblStylePr w:type="band1Horz">
      <w:tblPr/>
      <w:tcPr>
        <w:shd w:val="clear" w:color="auto" w:fill="90C4FC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2458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7DD" w:themeFill="accent1" w:themeFillTint="33"/>
    </w:tcPr>
    <w:tblStylePr w:type="firstRow">
      <w:rPr>
        <w:b/>
        <w:bCs/>
      </w:rPr>
      <w:tblPr/>
      <w:tcPr>
        <w:shd w:val="clear" w:color="auto" w:fill="A4F0BC" w:themeFill="accent1" w:themeFillTint="66"/>
      </w:tcPr>
    </w:tblStylePr>
    <w:tblStylePr w:type="lastRow">
      <w:rPr>
        <w:b/>
        <w:bCs/>
        <w:color w:val="024582" w:themeColor="text1"/>
      </w:rPr>
      <w:tblPr/>
      <w:tcPr>
        <w:shd w:val="clear" w:color="auto" w:fill="A4F0B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99F4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99F44" w:themeFill="accent1" w:themeFillShade="BF"/>
      </w:tcPr>
    </w:tblStylePr>
    <w:tblStylePr w:type="band1Vert">
      <w:tblPr/>
      <w:tcPr>
        <w:shd w:val="clear" w:color="auto" w:fill="8EEDAC" w:themeFill="accent1" w:themeFillTint="7F"/>
      </w:tcPr>
    </w:tblStylePr>
    <w:tblStylePr w:type="band1Horz">
      <w:tblPr/>
      <w:tcPr>
        <w:shd w:val="clear" w:color="auto" w:fill="8EEDAC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24582" w:themeColor="text1"/>
    </w:rPr>
    <w:tblPr>
      <w:tblStyleRowBandSize w:val="1"/>
      <w:tblStyleColBandSize w:val="1"/>
      <w:tblBorders>
        <w:top w:val="single" w:sz="8" w:space="0" w:color="90EAAD" w:themeColor="accent6"/>
        <w:left w:val="single" w:sz="8" w:space="0" w:color="90EAAD" w:themeColor="accent6"/>
        <w:bottom w:val="single" w:sz="8" w:space="0" w:color="90EAAD" w:themeColor="accent6"/>
        <w:right w:val="single" w:sz="8" w:space="0" w:color="90EAA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EAA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EAA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EAA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EAA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9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9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24582" w:themeColor="text1"/>
    </w:rPr>
    <w:tblPr>
      <w:tblStyleRowBandSize w:val="1"/>
      <w:tblStyleColBandSize w:val="1"/>
      <w:tblBorders>
        <w:top w:val="single" w:sz="8" w:space="0" w:color="90C4FC" w:themeColor="accent5"/>
        <w:left w:val="single" w:sz="8" w:space="0" w:color="90C4FC" w:themeColor="accent5"/>
        <w:bottom w:val="single" w:sz="8" w:space="0" w:color="90C4FC" w:themeColor="accent5"/>
        <w:right w:val="single" w:sz="8" w:space="0" w:color="90C4F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C4F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C4F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C4F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C4F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0F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0F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24582" w:themeColor="text1"/>
    </w:rPr>
    <w:tblPr>
      <w:tblStyleRowBandSize w:val="1"/>
      <w:tblStyleColBandSize w:val="1"/>
      <w:tblBorders>
        <w:top w:val="single" w:sz="8" w:space="0" w:color="D91F37" w:themeColor="accent4"/>
        <w:left w:val="single" w:sz="8" w:space="0" w:color="D91F37" w:themeColor="accent4"/>
        <w:bottom w:val="single" w:sz="8" w:space="0" w:color="D91F37" w:themeColor="accent4"/>
        <w:right w:val="single" w:sz="8" w:space="0" w:color="D91F3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1F3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1F3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1F3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1F3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6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24582" w:themeColor="text1"/>
    </w:rPr>
    <w:tblPr>
      <w:tblStyleRowBandSize w:val="1"/>
      <w:tblStyleColBandSize w:val="1"/>
      <w:tblBorders>
        <w:top w:val="single" w:sz="8" w:space="0" w:color="E3F1F4" w:themeColor="accent3"/>
        <w:left w:val="single" w:sz="8" w:space="0" w:color="E3F1F4" w:themeColor="accent3"/>
        <w:bottom w:val="single" w:sz="8" w:space="0" w:color="E3F1F4" w:themeColor="accent3"/>
        <w:right w:val="single" w:sz="8" w:space="0" w:color="E3F1F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F1F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F1F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F1F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F1F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BF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BF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24582" w:themeColor="text1"/>
    </w:rPr>
    <w:tblPr>
      <w:tblStyleRowBandSize w:val="1"/>
      <w:tblStyleColBandSize w:val="1"/>
      <w:tblBorders>
        <w:top w:val="single" w:sz="8" w:space="0" w:color="218AF9" w:themeColor="accent2"/>
        <w:left w:val="single" w:sz="8" w:space="0" w:color="218AF9" w:themeColor="accent2"/>
        <w:bottom w:val="single" w:sz="8" w:space="0" w:color="218AF9" w:themeColor="accent2"/>
        <w:right w:val="single" w:sz="8" w:space="0" w:color="218AF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8A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8AF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8AF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8AF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1F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24582" w:themeColor="text1"/>
    </w:rPr>
    <w:tblPr>
      <w:tblStyleRowBandSize w:val="1"/>
      <w:tblStyleColBandSize w:val="1"/>
      <w:tblBorders>
        <w:top w:val="single" w:sz="8" w:space="0" w:color="22D55C" w:themeColor="accent1"/>
        <w:left w:val="single" w:sz="8" w:space="0" w:color="22D55C" w:themeColor="accent1"/>
        <w:bottom w:val="single" w:sz="8" w:space="0" w:color="22D55C" w:themeColor="accent1"/>
        <w:right w:val="single" w:sz="8" w:space="0" w:color="22D5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D5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2D55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D5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2D5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F6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F6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24582" w:themeColor="text1"/>
    </w:rPr>
    <w:tblPr>
      <w:tblStyleRowBandSize w:val="1"/>
      <w:tblStyleColBandSize w:val="1"/>
      <w:tblBorders>
        <w:top w:val="single" w:sz="8" w:space="0" w:color="90EAAD" w:themeColor="accent6"/>
        <w:bottom w:val="single" w:sz="8" w:space="0" w:color="90EAA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EAA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0EAAD" w:themeColor="accent6"/>
          <w:bottom w:val="single" w:sz="8" w:space="0" w:color="90EAA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EAAD" w:themeColor="accent6"/>
          <w:bottom w:val="single" w:sz="8" w:space="0" w:color="90EAAD" w:themeColor="accent6"/>
        </w:tcBorders>
      </w:tcPr>
    </w:tblStylePr>
    <w:tblStylePr w:type="band1Vert">
      <w:tblPr/>
      <w:tcPr>
        <w:shd w:val="clear" w:color="auto" w:fill="E3F9EA" w:themeFill="accent6" w:themeFillTint="3F"/>
      </w:tcPr>
    </w:tblStylePr>
    <w:tblStylePr w:type="band1Horz">
      <w:tblPr/>
      <w:tcPr>
        <w:shd w:val="clear" w:color="auto" w:fill="E3F9EA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24582" w:themeColor="text1"/>
    </w:rPr>
    <w:tblPr>
      <w:tblStyleRowBandSize w:val="1"/>
      <w:tblStyleColBandSize w:val="1"/>
      <w:tblBorders>
        <w:top w:val="single" w:sz="8" w:space="0" w:color="90C4FC" w:themeColor="accent5"/>
        <w:bottom w:val="single" w:sz="8" w:space="0" w:color="90C4F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C4F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0C4FC" w:themeColor="accent5"/>
          <w:bottom w:val="single" w:sz="8" w:space="0" w:color="90C4F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C4FC" w:themeColor="accent5"/>
          <w:bottom w:val="single" w:sz="8" w:space="0" w:color="90C4FC" w:themeColor="accent5"/>
        </w:tcBorders>
      </w:tcPr>
    </w:tblStylePr>
    <w:tblStylePr w:type="band1Vert">
      <w:tblPr/>
      <w:tcPr>
        <w:shd w:val="clear" w:color="auto" w:fill="E3F0FE" w:themeFill="accent5" w:themeFillTint="3F"/>
      </w:tcPr>
    </w:tblStylePr>
    <w:tblStylePr w:type="band1Horz">
      <w:tblPr/>
      <w:tcPr>
        <w:shd w:val="clear" w:color="auto" w:fill="E3F0FE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24582" w:themeColor="text1"/>
    </w:rPr>
    <w:tblPr>
      <w:tblStyleRowBandSize w:val="1"/>
      <w:tblStyleColBandSize w:val="1"/>
      <w:tblBorders>
        <w:top w:val="single" w:sz="8" w:space="0" w:color="D91F37" w:themeColor="accent4"/>
        <w:bottom w:val="single" w:sz="8" w:space="0" w:color="D91F3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1F37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D91F37" w:themeColor="accent4"/>
          <w:bottom w:val="single" w:sz="8" w:space="0" w:color="D91F3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1F37" w:themeColor="accent4"/>
          <w:bottom w:val="single" w:sz="8" w:space="0" w:color="D91F37" w:themeColor="accent4"/>
        </w:tcBorders>
      </w:tcPr>
    </w:tblStylePr>
    <w:tblStylePr w:type="band1Vert">
      <w:tblPr/>
      <w:tcPr>
        <w:shd w:val="clear" w:color="auto" w:fill="F7C6CC" w:themeFill="accent4" w:themeFillTint="3F"/>
      </w:tcPr>
    </w:tblStylePr>
    <w:tblStylePr w:type="band1Horz">
      <w:tblPr/>
      <w:tcPr>
        <w:shd w:val="clear" w:color="auto" w:fill="F7C6CC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24582" w:themeColor="text1"/>
    </w:rPr>
    <w:tblPr>
      <w:tblStyleRowBandSize w:val="1"/>
      <w:tblStyleColBandSize w:val="1"/>
      <w:tblBorders>
        <w:top w:val="single" w:sz="8" w:space="0" w:color="E3F1F4" w:themeColor="accent3"/>
        <w:bottom w:val="single" w:sz="8" w:space="0" w:color="E3F1F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F1F4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3F1F4" w:themeColor="accent3"/>
          <w:bottom w:val="single" w:sz="8" w:space="0" w:color="E3F1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F1F4" w:themeColor="accent3"/>
          <w:bottom w:val="single" w:sz="8" w:space="0" w:color="E3F1F4" w:themeColor="accent3"/>
        </w:tcBorders>
      </w:tcPr>
    </w:tblStylePr>
    <w:tblStylePr w:type="band1Vert">
      <w:tblPr/>
      <w:tcPr>
        <w:shd w:val="clear" w:color="auto" w:fill="F8FBFC" w:themeFill="accent3" w:themeFillTint="3F"/>
      </w:tcPr>
    </w:tblStylePr>
    <w:tblStylePr w:type="band1Horz">
      <w:tblPr/>
      <w:tcPr>
        <w:shd w:val="clear" w:color="auto" w:fill="F8FBFC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24582" w:themeColor="text1"/>
    </w:rPr>
    <w:tblPr>
      <w:tblStyleRowBandSize w:val="1"/>
      <w:tblStyleColBandSize w:val="1"/>
      <w:tblBorders>
        <w:top w:val="single" w:sz="8" w:space="0" w:color="218AF9" w:themeColor="accent2"/>
        <w:bottom w:val="single" w:sz="8" w:space="0" w:color="218AF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8AF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18AF9" w:themeColor="accent2"/>
          <w:bottom w:val="single" w:sz="8" w:space="0" w:color="218A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8AF9" w:themeColor="accent2"/>
          <w:bottom w:val="single" w:sz="8" w:space="0" w:color="218AF9" w:themeColor="accent2"/>
        </w:tcBorders>
      </w:tcPr>
    </w:tblStylePr>
    <w:tblStylePr w:type="band1Vert">
      <w:tblPr/>
      <w:tcPr>
        <w:shd w:val="clear" w:color="auto" w:fill="C8E1FD" w:themeFill="accent2" w:themeFillTint="3F"/>
      </w:tcPr>
    </w:tblStylePr>
    <w:tblStylePr w:type="band1Horz">
      <w:tblPr/>
      <w:tcPr>
        <w:shd w:val="clear" w:color="auto" w:fill="C8E1FD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EAA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EAA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EAA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4F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4F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C4F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1F3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1F3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1F3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F1F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F1F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F1F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8AF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8AF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8AF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BEFC1" w:themeColor="accent6" w:themeTint="BF"/>
        <w:left w:val="single" w:sz="8" w:space="0" w:color="ABEFC1" w:themeColor="accent6" w:themeTint="BF"/>
        <w:bottom w:val="single" w:sz="8" w:space="0" w:color="ABEFC1" w:themeColor="accent6" w:themeTint="BF"/>
        <w:right w:val="single" w:sz="8" w:space="0" w:color="ABEFC1" w:themeColor="accent6" w:themeTint="BF"/>
        <w:insideH w:val="single" w:sz="8" w:space="0" w:color="ABEFC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EFC1" w:themeColor="accent6" w:themeTint="BF"/>
          <w:left w:val="single" w:sz="8" w:space="0" w:color="ABEFC1" w:themeColor="accent6" w:themeTint="BF"/>
          <w:bottom w:val="single" w:sz="8" w:space="0" w:color="ABEFC1" w:themeColor="accent6" w:themeTint="BF"/>
          <w:right w:val="single" w:sz="8" w:space="0" w:color="ABEFC1" w:themeColor="accent6" w:themeTint="BF"/>
          <w:insideH w:val="nil"/>
          <w:insideV w:val="nil"/>
        </w:tcBorders>
        <w:shd w:val="clear" w:color="auto" w:fill="90EAA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FC1" w:themeColor="accent6" w:themeTint="BF"/>
          <w:left w:val="single" w:sz="8" w:space="0" w:color="ABEFC1" w:themeColor="accent6" w:themeTint="BF"/>
          <w:bottom w:val="single" w:sz="8" w:space="0" w:color="ABEFC1" w:themeColor="accent6" w:themeTint="BF"/>
          <w:right w:val="single" w:sz="8" w:space="0" w:color="ABEFC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9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9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BD2FC" w:themeColor="accent5" w:themeTint="BF"/>
        <w:left w:val="single" w:sz="8" w:space="0" w:color="ABD2FC" w:themeColor="accent5" w:themeTint="BF"/>
        <w:bottom w:val="single" w:sz="8" w:space="0" w:color="ABD2FC" w:themeColor="accent5" w:themeTint="BF"/>
        <w:right w:val="single" w:sz="8" w:space="0" w:color="ABD2FC" w:themeColor="accent5" w:themeTint="BF"/>
        <w:insideH w:val="single" w:sz="8" w:space="0" w:color="ABD2F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D2FC" w:themeColor="accent5" w:themeTint="BF"/>
          <w:left w:val="single" w:sz="8" w:space="0" w:color="ABD2FC" w:themeColor="accent5" w:themeTint="BF"/>
          <w:bottom w:val="single" w:sz="8" w:space="0" w:color="ABD2FC" w:themeColor="accent5" w:themeTint="BF"/>
          <w:right w:val="single" w:sz="8" w:space="0" w:color="ABD2FC" w:themeColor="accent5" w:themeTint="BF"/>
          <w:insideH w:val="nil"/>
          <w:insideV w:val="nil"/>
        </w:tcBorders>
        <w:shd w:val="clear" w:color="auto" w:fill="90C4F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D2FC" w:themeColor="accent5" w:themeTint="BF"/>
          <w:left w:val="single" w:sz="8" w:space="0" w:color="ABD2FC" w:themeColor="accent5" w:themeTint="BF"/>
          <w:bottom w:val="single" w:sz="8" w:space="0" w:color="ABD2FC" w:themeColor="accent5" w:themeTint="BF"/>
          <w:right w:val="single" w:sz="8" w:space="0" w:color="ABD2F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F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0F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65365" w:themeColor="accent4" w:themeTint="BF"/>
        <w:left w:val="single" w:sz="8" w:space="0" w:color="E65365" w:themeColor="accent4" w:themeTint="BF"/>
        <w:bottom w:val="single" w:sz="8" w:space="0" w:color="E65365" w:themeColor="accent4" w:themeTint="BF"/>
        <w:right w:val="single" w:sz="8" w:space="0" w:color="E65365" w:themeColor="accent4" w:themeTint="BF"/>
        <w:insideH w:val="single" w:sz="8" w:space="0" w:color="E6536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5365" w:themeColor="accent4" w:themeTint="BF"/>
          <w:left w:val="single" w:sz="8" w:space="0" w:color="E65365" w:themeColor="accent4" w:themeTint="BF"/>
          <w:bottom w:val="single" w:sz="8" w:space="0" w:color="E65365" w:themeColor="accent4" w:themeTint="BF"/>
          <w:right w:val="single" w:sz="8" w:space="0" w:color="E65365" w:themeColor="accent4" w:themeTint="BF"/>
          <w:insideH w:val="nil"/>
          <w:insideV w:val="nil"/>
        </w:tcBorders>
        <w:shd w:val="clear" w:color="auto" w:fill="D91F3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65" w:themeColor="accent4" w:themeTint="BF"/>
          <w:left w:val="single" w:sz="8" w:space="0" w:color="E65365" w:themeColor="accent4" w:themeTint="BF"/>
          <w:bottom w:val="single" w:sz="8" w:space="0" w:color="E65365" w:themeColor="accent4" w:themeTint="BF"/>
          <w:right w:val="single" w:sz="8" w:space="0" w:color="E6536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6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9F4F6" w:themeColor="accent3" w:themeTint="BF"/>
        <w:left w:val="single" w:sz="8" w:space="0" w:color="E9F4F6" w:themeColor="accent3" w:themeTint="BF"/>
        <w:bottom w:val="single" w:sz="8" w:space="0" w:color="E9F4F6" w:themeColor="accent3" w:themeTint="BF"/>
        <w:right w:val="single" w:sz="8" w:space="0" w:color="E9F4F6" w:themeColor="accent3" w:themeTint="BF"/>
        <w:insideH w:val="single" w:sz="8" w:space="0" w:color="E9F4F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F4F6" w:themeColor="accent3" w:themeTint="BF"/>
          <w:left w:val="single" w:sz="8" w:space="0" w:color="E9F4F6" w:themeColor="accent3" w:themeTint="BF"/>
          <w:bottom w:val="single" w:sz="8" w:space="0" w:color="E9F4F6" w:themeColor="accent3" w:themeTint="BF"/>
          <w:right w:val="single" w:sz="8" w:space="0" w:color="E9F4F6" w:themeColor="accent3" w:themeTint="BF"/>
          <w:insideH w:val="nil"/>
          <w:insideV w:val="nil"/>
        </w:tcBorders>
        <w:shd w:val="clear" w:color="auto" w:fill="E3F1F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4F6" w:themeColor="accent3" w:themeTint="BF"/>
          <w:left w:val="single" w:sz="8" w:space="0" w:color="E9F4F6" w:themeColor="accent3" w:themeTint="BF"/>
          <w:bottom w:val="single" w:sz="8" w:space="0" w:color="E9F4F6" w:themeColor="accent3" w:themeTint="BF"/>
          <w:right w:val="single" w:sz="8" w:space="0" w:color="E9F4F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BF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8A6FA" w:themeColor="accent2" w:themeTint="BF"/>
        <w:left w:val="single" w:sz="8" w:space="0" w:color="58A6FA" w:themeColor="accent2" w:themeTint="BF"/>
        <w:bottom w:val="single" w:sz="8" w:space="0" w:color="58A6FA" w:themeColor="accent2" w:themeTint="BF"/>
        <w:right w:val="single" w:sz="8" w:space="0" w:color="58A6FA" w:themeColor="accent2" w:themeTint="BF"/>
        <w:insideH w:val="single" w:sz="8" w:space="0" w:color="58A6F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A6FA" w:themeColor="accent2" w:themeTint="BF"/>
          <w:left w:val="single" w:sz="8" w:space="0" w:color="58A6FA" w:themeColor="accent2" w:themeTint="BF"/>
          <w:bottom w:val="single" w:sz="8" w:space="0" w:color="58A6FA" w:themeColor="accent2" w:themeTint="BF"/>
          <w:right w:val="single" w:sz="8" w:space="0" w:color="58A6FA" w:themeColor="accent2" w:themeTint="BF"/>
          <w:insideH w:val="nil"/>
          <w:insideV w:val="nil"/>
        </w:tcBorders>
        <w:shd w:val="clear" w:color="auto" w:fill="218AF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A6FA" w:themeColor="accent2" w:themeTint="BF"/>
          <w:left w:val="single" w:sz="8" w:space="0" w:color="58A6FA" w:themeColor="accent2" w:themeTint="BF"/>
          <w:bottom w:val="single" w:sz="8" w:space="0" w:color="58A6FA" w:themeColor="accent2" w:themeTint="BF"/>
          <w:right w:val="single" w:sz="8" w:space="0" w:color="58A6F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1F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1F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9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EAA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EAA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EAA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EAA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F4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F4D5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0F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4F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4F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C4F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C4F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1F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1FD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6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1F3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1F3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1F3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1F3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C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C9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BF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F1F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F1F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F1F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F1F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7F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7F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1F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8AF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8AF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8AF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8AF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C4F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C4FC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F6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D5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D5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2D5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2D5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EDA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EDAC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24582" w:themeColor="text1"/>
    </w:rPr>
    <w:tblPr>
      <w:tblStyleRowBandSize w:val="1"/>
      <w:tblStyleColBandSize w:val="1"/>
      <w:tblBorders>
        <w:top w:val="single" w:sz="8" w:space="0" w:color="90EAAD" w:themeColor="accent6"/>
        <w:left w:val="single" w:sz="8" w:space="0" w:color="90EAAD" w:themeColor="accent6"/>
        <w:bottom w:val="single" w:sz="8" w:space="0" w:color="90EAAD" w:themeColor="accent6"/>
        <w:right w:val="single" w:sz="8" w:space="0" w:color="90EAAD" w:themeColor="accent6"/>
        <w:insideH w:val="single" w:sz="8" w:space="0" w:color="90EAAD" w:themeColor="accent6"/>
        <w:insideV w:val="single" w:sz="8" w:space="0" w:color="90EAAD" w:themeColor="accent6"/>
      </w:tblBorders>
    </w:tblPr>
    <w:tcPr>
      <w:shd w:val="clear" w:color="auto" w:fill="E3F9EA" w:themeFill="accent6" w:themeFillTint="3F"/>
    </w:tcPr>
    <w:tblStylePr w:type="firstRow">
      <w:rPr>
        <w:b/>
        <w:bCs/>
        <w:color w:val="024582" w:themeColor="text1"/>
      </w:rPr>
      <w:tblPr/>
      <w:tcPr>
        <w:shd w:val="clear" w:color="auto" w:fill="F4FDF6" w:themeFill="accent6" w:themeFillTint="19"/>
      </w:tcPr>
    </w:tblStylePr>
    <w:tblStylePr w:type="lastRow">
      <w:rPr>
        <w:b/>
        <w:bCs/>
        <w:color w:val="024582" w:themeColor="text1"/>
      </w:rPr>
      <w:tblPr/>
      <w:tcPr>
        <w:tcBorders>
          <w:top w:val="single" w:sz="12" w:space="0" w:color="02458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2458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2458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AEE" w:themeFill="accent6" w:themeFillTint="33"/>
      </w:tcPr>
    </w:tblStylePr>
    <w:tblStylePr w:type="band1Vert">
      <w:tblPr/>
      <w:tcPr>
        <w:shd w:val="clear" w:color="auto" w:fill="C7F4D5" w:themeFill="accent6" w:themeFillTint="7F"/>
      </w:tcPr>
    </w:tblStylePr>
    <w:tblStylePr w:type="band1Horz">
      <w:tblPr/>
      <w:tcPr>
        <w:tcBorders>
          <w:insideH w:val="single" w:sz="6" w:space="0" w:color="90EAAD" w:themeColor="accent6"/>
          <w:insideV w:val="single" w:sz="6" w:space="0" w:color="90EAAD" w:themeColor="accent6"/>
        </w:tcBorders>
        <w:shd w:val="clear" w:color="auto" w:fill="C7F4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24582" w:themeColor="text1"/>
    </w:rPr>
    <w:tblPr>
      <w:tblStyleRowBandSize w:val="1"/>
      <w:tblStyleColBandSize w:val="1"/>
      <w:tblBorders>
        <w:top w:val="single" w:sz="8" w:space="0" w:color="90C4FC" w:themeColor="accent5"/>
        <w:left w:val="single" w:sz="8" w:space="0" w:color="90C4FC" w:themeColor="accent5"/>
        <w:bottom w:val="single" w:sz="8" w:space="0" w:color="90C4FC" w:themeColor="accent5"/>
        <w:right w:val="single" w:sz="8" w:space="0" w:color="90C4FC" w:themeColor="accent5"/>
        <w:insideH w:val="single" w:sz="8" w:space="0" w:color="90C4FC" w:themeColor="accent5"/>
        <w:insideV w:val="single" w:sz="8" w:space="0" w:color="90C4FC" w:themeColor="accent5"/>
      </w:tblBorders>
    </w:tblPr>
    <w:tcPr>
      <w:shd w:val="clear" w:color="auto" w:fill="E3F0FE" w:themeFill="accent5" w:themeFillTint="3F"/>
    </w:tcPr>
    <w:tblStylePr w:type="firstRow">
      <w:rPr>
        <w:b/>
        <w:bCs/>
        <w:color w:val="024582" w:themeColor="text1"/>
      </w:rPr>
      <w:tblPr/>
      <w:tcPr>
        <w:shd w:val="clear" w:color="auto" w:fill="F3F9FE" w:themeFill="accent5" w:themeFillTint="19"/>
      </w:tcPr>
    </w:tblStylePr>
    <w:tblStylePr w:type="lastRow">
      <w:rPr>
        <w:b/>
        <w:bCs/>
        <w:color w:val="024582" w:themeColor="text1"/>
      </w:rPr>
      <w:tblPr/>
      <w:tcPr>
        <w:tcBorders>
          <w:top w:val="single" w:sz="12" w:space="0" w:color="02458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2458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2458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FE" w:themeFill="accent5" w:themeFillTint="33"/>
      </w:tcPr>
    </w:tblStylePr>
    <w:tblStylePr w:type="band1Vert">
      <w:tblPr/>
      <w:tcPr>
        <w:shd w:val="clear" w:color="auto" w:fill="C7E1FD" w:themeFill="accent5" w:themeFillTint="7F"/>
      </w:tcPr>
    </w:tblStylePr>
    <w:tblStylePr w:type="band1Horz">
      <w:tblPr/>
      <w:tcPr>
        <w:tcBorders>
          <w:insideH w:val="single" w:sz="6" w:space="0" w:color="90C4FC" w:themeColor="accent5"/>
          <w:insideV w:val="single" w:sz="6" w:space="0" w:color="90C4FC" w:themeColor="accent5"/>
        </w:tcBorders>
        <w:shd w:val="clear" w:color="auto" w:fill="C7E1F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24582" w:themeColor="text1"/>
    </w:rPr>
    <w:tblPr>
      <w:tblStyleRowBandSize w:val="1"/>
      <w:tblStyleColBandSize w:val="1"/>
      <w:tblBorders>
        <w:top w:val="single" w:sz="8" w:space="0" w:color="D91F37" w:themeColor="accent4"/>
        <w:left w:val="single" w:sz="8" w:space="0" w:color="D91F37" w:themeColor="accent4"/>
        <w:bottom w:val="single" w:sz="8" w:space="0" w:color="D91F37" w:themeColor="accent4"/>
        <w:right w:val="single" w:sz="8" w:space="0" w:color="D91F37" w:themeColor="accent4"/>
        <w:insideH w:val="single" w:sz="8" w:space="0" w:color="D91F37" w:themeColor="accent4"/>
        <w:insideV w:val="single" w:sz="8" w:space="0" w:color="D91F37" w:themeColor="accent4"/>
      </w:tblBorders>
    </w:tblPr>
    <w:tcPr>
      <w:shd w:val="clear" w:color="auto" w:fill="F7C6CC" w:themeFill="accent4" w:themeFillTint="3F"/>
    </w:tcPr>
    <w:tblStylePr w:type="firstRow">
      <w:rPr>
        <w:b/>
        <w:bCs/>
        <w:color w:val="024582" w:themeColor="text1"/>
      </w:rPr>
      <w:tblPr/>
      <w:tcPr>
        <w:shd w:val="clear" w:color="auto" w:fill="FBE8EA" w:themeFill="accent4" w:themeFillTint="19"/>
      </w:tcPr>
    </w:tblStylePr>
    <w:tblStylePr w:type="lastRow">
      <w:rPr>
        <w:b/>
        <w:bCs/>
        <w:color w:val="024582" w:themeColor="text1"/>
      </w:rPr>
      <w:tblPr/>
      <w:tcPr>
        <w:tcBorders>
          <w:top w:val="single" w:sz="12" w:space="0" w:color="02458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2458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2458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0D5" w:themeFill="accent4" w:themeFillTint="33"/>
      </w:tcPr>
    </w:tblStylePr>
    <w:tblStylePr w:type="band1Vert">
      <w:tblPr/>
      <w:tcPr>
        <w:shd w:val="clear" w:color="auto" w:fill="EE8C98" w:themeFill="accent4" w:themeFillTint="7F"/>
      </w:tcPr>
    </w:tblStylePr>
    <w:tblStylePr w:type="band1Horz">
      <w:tblPr/>
      <w:tcPr>
        <w:tcBorders>
          <w:insideH w:val="single" w:sz="6" w:space="0" w:color="D91F37" w:themeColor="accent4"/>
          <w:insideV w:val="single" w:sz="6" w:space="0" w:color="D91F37" w:themeColor="accent4"/>
        </w:tcBorders>
        <w:shd w:val="clear" w:color="auto" w:fill="EE8C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24582" w:themeColor="text1"/>
    </w:rPr>
    <w:tblPr>
      <w:tblStyleRowBandSize w:val="1"/>
      <w:tblStyleColBandSize w:val="1"/>
      <w:tblBorders>
        <w:top w:val="single" w:sz="8" w:space="0" w:color="E3F1F4" w:themeColor="accent3"/>
        <w:left w:val="single" w:sz="8" w:space="0" w:color="E3F1F4" w:themeColor="accent3"/>
        <w:bottom w:val="single" w:sz="8" w:space="0" w:color="E3F1F4" w:themeColor="accent3"/>
        <w:right w:val="single" w:sz="8" w:space="0" w:color="E3F1F4" w:themeColor="accent3"/>
        <w:insideH w:val="single" w:sz="8" w:space="0" w:color="E3F1F4" w:themeColor="accent3"/>
        <w:insideV w:val="single" w:sz="8" w:space="0" w:color="E3F1F4" w:themeColor="accent3"/>
      </w:tblBorders>
    </w:tblPr>
    <w:tcPr>
      <w:shd w:val="clear" w:color="auto" w:fill="F8FBFC" w:themeFill="accent3" w:themeFillTint="3F"/>
    </w:tcPr>
    <w:tblStylePr w:type="firstRow">
      <w:rPr>
        <w:b/>
        <w:bCs/>
        <w:color w:val="024582" w:themeColor="text1"/>
      </w:rPr>
      <w:tblPr/>
      <w:tcPr>
        <w:shd w:val="clear" w:color="auto" w:fill="FCFDFE" w:themeFill="accent3" w:themeFillTint="19"/>
      </w:tcPr>
    </w:tblStylePr>
    <w:tblStylePr w:type="lastRow">
      <w:rPr>
        <w:b/>
        <w:bCs/>
        <w:color w:val="024582" w:themeColor="text1"/>
      </w:rPr>
      <w:tblPr/>
      <w:tcPr>
        <w:tcBorders>
          <w:top w:val="single" w:sz="12" w:space="0" w:color="02458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2458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2458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FC" w:themeFill="accent3" w:themeFillTint="33"/>
      </w:tcPr>
    </w:tblStylePr>
    <w:tblStylePr w:type="band1Vert">
      <w:tblPr/>
      <w:tcPr>
        <w:shd w:val="clear" w:color="auto" w:fill="F0F7F9" w:themeFill="accent3" w:themeFillTint="7F"/>
      </w:tcPr>
    </w:tblStylePr>
    <w:tblStylePr w:type="band1Horz">
      <w:tblPr/>
      <w:tcPr>
        <w:tcBorders>
          <w:insideH w:val="single" w:sz="6" w:space="0" w:color="E3F1F4" w:themeColor="accent3"/>
          <w:insideV w:val="single" w:sz="6" w:space="0" w:color="E3F1F4" w:themeColor="accent3"/>
        </w:tcBorders>
        <w:shd w:val="clear" w:color="auto" w:fill="F0F7F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24582" w:themeColor="text1"/>
    </w:rPr>
    <w:tblPr>
      <w:tblStyleRowBandSize w:val="1"/>
      <w:tblStyleColBandSize w:val="1"/>
      <w:tblBorders>
        <w:top w:val="single" w:sz="8" w:space="0" w:color="218AF9" w:themeColor="accent2"/>
        <w:left w:val="single" w:sz="8" w:space="0" w:color="218AF9" w:themeColor="accent2"/>
        <w:bottom w:val="single" w:sz="8" w:space="0" w:color="218AF9" w:themeColor="accent2"/>
        <w:right w:val="single" w:sz="8" w:space="0" w:color="218AF9" w:themeColor="accent2"/>
        <w:insideH w:val="single" w:sz="8" w:space="0" w:color="218AF9" w:themeColor="accent2"/>
        <w:insideV w:val="single" w:sz="8" w:space="0" w:color="218AF9" w:themeColor="accent2"/>
      </w:tblBorders>
    </w:tblPr>
    <w:tcPr>
      <w:shd w:val="clear" w:color="auto" w:fill="C8E1FD" w:themeFill="accent2" w:themeFillTint="3F"/>
    </w:tcPr>
    <w:tblStylePr w:type="firstRow">
      <w:rPr>
        <w:b/>
        <w:bCs/>
        <w:color w:val="024582" w:themeColor="text1"/>
      </w:rPr>
      <w:tblPr/>
      <w:tcPr>
        <w:shd w:val="clear" w:color="auto" w:fill="E8F3FE" w:themeFill="accent2" w:themeFillTint="19"/>
      </w:tcPr>
    </w:tblStylePr>
    <w:tblStylePr w:type="lastRow">
      <w:rPr>
        <w:b/>
        <w:bCs/>
        <w:color w:val="024582" w:themeColor="text1"/>
      </w:rPr>
      <w:tblPr/>
      <w:tcPr>
        <w:tcBorders>
          <w:top w:val="single" w:sz="12" w:space="0" w:color="02458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2458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2458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7FD" w:themeFill="accent2" w:themeFillTint="33"/>
      </w:tcPr>
    </w:tblStylePr>
    <w:tblStylePr w:type="band1Vert">
      <w:tblPr/>
      <w:tcPr>
        <w:shd w:val="clear" w:color="auto" w:fill="90C4FC" w:themeFill="accent2" w:themeFillTint="7F"/>
      </w:tcPr>
    </w:tblStylePr>
    <w:tblStylePr w:type="band1Horz">
      <w:tblPr/>
      <w:tcPr>
        <w:tcBorders>
          <w:insideH w:val="single" w:sz="6" w:space="0" w:color="218AF9" w:themeColor="accent2"/>
          <w:insideV w:val="single" w:sz="6" w:space="0" w:color="218AF9" w:themeColor="accent2"/>
        </w:tcBorders>
        <w:shd w:val="clear" w:color="auto" w:fill="90C4F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24582" w:themeColor="text1"/>
    </w:rPr>
    <w:tblPr>
      <w:tblStyleRowBandSize w:val="1"/>
      <w:tblStyleColBandSize w:val="1"/>
      <w:tblBorders>
        <w:top w:val="single" w:sz="8" w:space="0" w:color="22D55C" w:themeColor="accent1"/>
        <w:left w:val="single" w:sz="8" w:space="0" w:color="22D55C" w:themeColor="accent1"/>
        <w:bottom w:val="single" w:sz="8" w:space="0" w:color="22D55C" w:themeColor="accent1"/>
        <w:right w:val="single" w:sz="8" w:space="0" w:color="22D55C" w:themeColor="accent1"/>
        <w:insideH w:val="single" w:sz="8" w:space="0" w:color="22D55C" w:themeColor="accent1"/>
        <w:insideV w:val="single" w:sz="8" w:space="0" w:color="22D55C" w:themeColor="accent1"/>
      </w:tblBorders>
    </w:tblPr>
    <w:tcPr>
      <w:shd w:val="clear" w:color="auto" w:fill="C6F6D6" w:themeFill="accent1" w:themeFillTint="3F"/>
    </w:tcPr>
    <w:tblStylePr w:type="firstRow">
      <w:rPr>
        <w:b/>
        <w:bCs/>
        <w:color w:val="024582" w:themeColor="text1"/>
      </w:rPr>
      <w:tblPr/>
      <w:tcPr>
        <w:shd w:val="clear" w:color="auto" w:fill="E8FBEE" w:themeFill="accent1" w:themeFillTint="19"/>
      </w:tcPr>
    </w:tblStylePr>
    <w:tblStylePr w:type="lastRow">
      <w:rPr>
        <w:b/>
        <w:bCs/>
        <w:color w:val="024582" w:themeColor="text1"/>
      </w:rPr>
      <w:tblPr/>
      <w:tcPr>
        <w:tcBorders>
          <w:top w:val="single" w:sz="12" w:space="0" w:color="02458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2458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2458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7DD" w:themeFill="accent1" w:themeFillTint="33"/>
      </w:tcPr>
    </w:tblStylePr>
    <w:tblStylePr w:type="band1Vert">
      <w:tblPr/>
      <w:tcPr>
        <w:shd w:val="clear" w:color="auto" w:fill="8EEDAC" w:themeFill="accent1" w:themeFillTint="7F"/>
      </w:tcPr>
    </w:tblStylePr>
    <w:tblStylePr w:type="band1Horz">
      <w:tblPr/>
      <w:tcPr>
        <w:tcBorders>
          <w:insideH w:val="single" w:sz="6" w:space="0" w:color="22D55C" w:themeColor="accent1"/>
          <w:insideV w:val="single" w:sz="6" w:space="0" w:color="22D55C" w:themeColor="accent1"/>
        </w:tcBorders>
        <w:shd w:val="clear" w:color="auto" w:fill="8EEDA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BEFC1" w:themeColor="accent6" w:themeTint="BF"/>
        <w:left w:val="single" w:sz="8" w:space="0" w:color="ABEFC1" w:themeColor="accent6" w:themeTint="BF"/>
        <w:bottom w:val="single" w:sz="8" w:space="0" w:color="ABEFC1" w:themeColor="accent6" w:themeTint="BF"/>
        <w:right w:val="single" w:sz="8" w:space="0" w:color="ABEFC1" w:themeColor="accent6" w:themeTint="BF"/>
        <w:insideH w:val="single" w:sz="8" w:space="0" w:color="ABEFC1" w:themeColor="accent6" w:themeTint="BF"/>
        <w:insideV w:val="single" w:sz="8" w:space="0" w:color="ABEFC1" w:themeColor="accent6" w:themeTint="BF"/>
      </w:tblBorders>
    </w:tblPr>
    <w:tcPr>
      <w:shd w:val="clear" w:color="auto" w:fill="E3F9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FC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4D5" w:themeFill="accent6" w:themeFillTint="7F"/>
      </w:tcPr>
    </w:tblStylePr>
    <w:tblStylePr w:type="band1Horz">
      <w:tblPr/>
      <w:tcPr>
        <w:shd w:val="clear" w:color="auto" w:fill="C7F4D5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BD2FC" w:themeColor="accent5" w:themeTint="BF"/>
        <w:left w:val="single" w:sz="8" w:space="0" w:color="ABD2FC" w:themeColor="accent5" w:themeTint="BF"/>
        <w:bottom w:val="single" w:sz="8" w:space="0" w:color="ABD2FC" w:themeColor="accent5" w:themeTint="BF"/>
        <w:right w:val="single" w:sz="8" w:space="0" w:color="ABD2FC" w:themeColor="accent5" w:themeTint="BF"/>
        <w:insideH w:val="single" w:sz="8" w:space="0" w:color="ABD2FC" w:themeColor="accent5" w:themeTint="BF"/>
        <w:insideV w:val="single" w:sz="8" w:space="0" w:color="ABD2FC" w:themeColor="accent5" w:themeTint="BF"/>
      </w:tblBorders>
    </w:tblPr>
    <w:tcPr>
      <w:shd w:val="clear" w:color="auto" w:fill="E3F0F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D2F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1FD" w:themeFill="accent5" w:themeFillTint="7F"/>
      </w:tcPr>
    </w:tblStylePr>
    <w:tblStylePr w:type="band1Horz">
      <w:tblPr/>
      <w:tcPr>
        <w:shd w:val="clear" w:color="auto" w:fill="C7E1FD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65365" w:themeColor="accent4" w:themeTint="BF"/>
        <w:left w:val="single" w:sz="8" w:space="0" w:color="E65365" w:themeColor="accent4" w:themeTint="BF"/>
        <w:bottom w:val="single" w:sz="8" w:space="0" w:color="E65365" w:themeColor="accent4" w:themeTint="BF"/>
        <w:right w:val="single" w:sz="8" w:space="0" w:color="E65365" w:themeColor="accent4" w:themeTint="BF"/>
        <w:insideH w:val="single" w:sz="8" w:space="0" w:color="E65365" w:themeColor="accent4" w:themeTint="BF"/>
        <w:insideV w:val="single" w:sz="8" w:space="0" w:color="E65365" w:themeColor="accent4" w:themeTint="BF"/>
      </w:tblBorders>
    </w:tblPr>
    <w:tcPr>
      <w:shd w:val="clear" w:color="auto" w:fill="F7C6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36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C98" w:themeFill="accent4" w:themeFillTint="7F"/>
      </w:tcPr>
    </w:tblStylePr>
    <w:tblStylePr w:type="band1Horz">
      <w:tblPr/>
      <w:tcPr>
        <w:shd w:val="clear" w:color="auto" w:fill="EE8C9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9F4F6" w:themeColor="accent3" w:themeTint="BF"/>
        <w:left w:val="single" w:sz="8" w:space="0" w:color="E9F4F6" w:themeColor="accent3" w:themeTint="BF"/>
        <w:bottom w:val="single" w:sz="8" w:space="0" w:color="E9F4F6" w:themeColor="accent3" w:themeTint="BF"/>
        <w:right w:val="single" w:sz="8" w:space="0" w:color="E9F4F6" w:themeColor="accent3" w:themeTint="BF"/>
        <w:insideH w:val="single" w:sz="8" w:space="0" w:color="E9F4F6" w:themeColor="accent3" w:themeTint="BF"/>
        <w:insideV w:val="single" w:sz="8" w:space="0" w:color="E9F4F6" w:themeColor="accent3" w:themeTint="BF"/>
      </w:tblBorders>
    </w:tblPr>
    <w:tcPr>
      <w:shd w:val="clear" w:color="auto" w:fill="F8FBF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4F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7F9" w:themeFill="accent3" w:themeFillTint="7F"/>
      </w:tcPr>
    </w:tblStylePr>
    <w:tblStylePr w:type="band1Horz">
      <w:tblPr/>
      <w:tcPr>
        <w:shd w:val="clear" w:color="auto" w:fill="F0F7F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8A6FA" w:themeColor="accent2" w:themeTint="BF"/>
        <w:left w:val="single" w:sz="8" w:space="0" w:color="58A6FA" w:themeColor="accent2" w:themeTint="BF"/>
        <w:bottom w:val="single" w:sz="8" w:space="0" w:color="58A6FA" w:themeColor="accent2" w:themeTint="BF"/>
        <w:right w:val="single" w:sz="8" w:space="0" w:color="58A6FA" w:themeColor="accent2" w:themeTint="BF"/>
        <w:insideH w:val="single" w:sz="8" w:space="0" w:color="58A6FA" w:themeColor="accent2" w:themeTint="BF"/>
        <w:insideV w:val="single" w:sz="8" w:space="0" w:color="58A6FA" w:themeColor="accent2" w:themeTint="BF"/>
      </w:tblBorders>
    </w:tblPr>
    <w:tcPr>
      <w:shd w:val="clear" w:color="auto" w:fill="C8E1F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A6F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C4FC" w:themeFill="accent2" w:themeFillTint="7F"/>
      </w:tcPr>
    </w:tblStylePr>
    <w:tblStylePr w:type="band1Horz">
      <w:tblPr/>
      <w:tcPr>
        <w:shd w:val="clear" w:color="auto" w:fill="90C4FC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5E383" w:themeColor="accent1" w:themeTint="BF"/>
        <w:left w:val="single" w:sz="8" w:space="0" w:color="55E383" w:themeColor="accent1" w:themeTint="BF"/>
        <w:bottom w:val="single" w:sz="8" w:space="0" w:color="55E383" w:themeColor="accent1" w:themeTint="BF"/>
        <w:right w:val="single" w:sz="8" w:space="0" w:color="55E383" w:themeColor="accent1" w:themeTint="BF"/>
        <w:insideH w:val="single" w:sz="8" w:space="0" w:color="55E383" w:themeColor="accent1" w:themeTint="BF"/>
        <w:insideV w:val="single" w:sz="8" w:space="0" w:color="55E383" w:themeColor="accent1" w:themeTint="BF"/>
      </w:tblBorders>
    </w:tblPr>
    <w:tcPr>
      <w:shd w:val="clear" w:color="auto" w:fill="C6F6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5E38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EDAC" w:themeFill="accent1" w:themeFillTint="7F"/>
      </w:tcPr>
    </w:tblStylePr>
    <w:tblStylePr w:type="band1Horz">
      <w:tblPr/>
      <w:tcPr>
        <w:shd w:val="clear" w:color="auto" w:fill="8EEDAC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EAA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2458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9E4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DB7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DB7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DB7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DB71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C4F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2458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5EB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8FF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8FF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FF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FF9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1F3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2458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0F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17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17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7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728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F1F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2458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96A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C6D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C6D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C6D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C6D2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8AF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2458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438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65C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65C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65C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65C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2D5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2458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6A2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9F4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9F4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9F4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9F44" w:themeFill="accent1" w:themeFillShade="BF"/>
      </w:tcPr>
    </w:tblStylePr>
  </w:style>
  <w:style w:type="paragraph" w:styleId="Bibliografie">
    <w:name w:val="Bibliography"/>
    <w:basedOn w:val="ZsysbasisMedMij"/>
    <w:next w:val="Basistekst"/>
    <w:uiPriority w:val="37"/>
    <w:semiHidden/>
    <w:rsid w:val="00E07762"/>
  </w:style>
  <w:style w:type="paragraph" w:styleId="Citaat">
    <w:name w:val="Quote"/>
    <w:basedOn w:val="ZsysbasisMedMij"/>
    <w:next w:val="Basistekst"/>
    <w:link w:val="CitaatChar"/>
    <w:uiPriority w:val="29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24582" w:themeColor="text1"/>
      <w:sz w:val="18"/>
      <w:szCs w:val="18"/>
    </w:rPr>
  </w:style>
  <w:style w:type="paragraph" w:styleId="Duidelijkcitaat">
    <w:name w:val="Intense Quote"/>
    <w:basedOn w:val="ZsysbasisMedMij"/>
    <w:next w:val="Basisteks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basedOn w:val="Standaardalinea-lettertype"/>
    <w:rsid w:val="006B45DA"/>
    <w:rPr>
      <w:rFonts w:ascii="Lato" w:hAnsi="Lato"/>
      <w:vertAlign w:val="superscript"/>
    </w:rPr>
  </w:style>
  <w:style w:type="paragraph" w:styleId="Geenafstand">
    <w:name w:val="No Spacing"/>
    <w:basedOn w:val="ZsysbasisMedMij"/>
    <w:next w:val="Basistekst"/>
    <w:link w:val="GeenafstandChar"/>
    <w:uiPriority w:val="1"/>
    <w:qFormat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MedMij"/>
    <w:next w:val="Basistekst"/>
    <w:uiPriority w:val="39"/>
    <w:unhideWhenUsed/>
    <w:qFormat/>
    <w:rsid w:val="00435F61"/>
    <w:pPr>
      <w:keepLines/>
      <w:spacing w:before="480"/>
    </w:pPr>
    <w:rPr>
      <w:rFonts w:ascii="Rubik Medium" w:eastAsiaTheme="majorEastAsia" w:hAnsi="Rubik Medium" w:cstheme="majorBidi"/>
      <w:color w:val="024582" w:themeColor="text1"/>
      <w:sz w:val="28"/>
      <w:szCs w:val="28"/>
    </w:rPr>
  </w:style>
  <w:style w:type="paragraph" w:styleId="Lijstalinea">
    <w:name w:val="List Paragraph"/>
    <w:basedOn w:val="ZsysbasisMedMij"/>
    <w:next w:val="Basistekst"/>
    <w:uiPriority w:val="34"/>
    <w:qFormat/>
    <w:rsid w:val="00435F61"/>
    <w:pPr>
      <w:ind w:left="720"/>
    </w:pPr>
    <w:rPr>
      <w:rFonts w:ascii="Lato" w:hAnsi="Lato"/>
    </w:rPr>
  </w:style>
  <w:style w:type="character" w:styleId="Nadruk">
    <w:name w:val="Emphasis"/>
    <w:basedOn w:val="Standaardalinea-lettertype"/>
    <w:uiPriority w:val="20"/>
    <w:qFormat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MedMij">
    <w:name w:val="Kopnummering MedMij"/>
    <w:uiPriority w:val="99"/>
    <w:semiHidden/>
    <w:rsid w:val="00F95A85"/>
    <w:pPr>
      <w:numPr>
        <w:numId w:val="9"/>
      </w:numPr>
    </w:pPr>
  </w:style>
  <w:style w:type="paragraph" w:customStyle="1" w:styleId="ZsyseenpuntMedMij">
    <w:name w:val="Zsyseenpunt MedMij"/>
    <w:basedOn w:val="ZsysbasisMedMij"/>
    <w:semiHidden/>
    <w:rsid w:val="00756C31"/>
    <w:pPr>
      <w:spacing w:line="20" w:lineRule="exact"/>
    </w:pPr>
    <w:rPr>
      <w:sz w:val="2"/>
    </w:rPr>
  </w:style>
  <w:style w:type="paragraph" w:customStyle="1" w:styleId="ZsysbasisdocumentgegevensMedMij">
    <w:name w:val="Zsysbasisdocumentgegevens MedMij"/>
    <w:basedOn w:val="ZsysbasisMedMij"/>
    <w:next w:val="Basistekst"/>
    <w:semiHidden/>
    <w:rsid w:val="0020548B"/>
    <w:pPr>
      <w:spacing w:line="220" w:lineRule="exact"/>
    </w:pPr>
    <w:rPr>
      <w:noProof/>
      <w:sz w:val="18"/>
    </w:rPr>
  </w:style>
  <w:style w:type="paragraph" w:customStyle="1" w:styleId="Documentgegevenskopje">
    <w:name w:val="Documentgegevens kopje"/>
    <w:basedOn w:val="ZsysbasisdocumentgegevensMedMij"/>
    <w:rsid w:val="006B45DA"/>
    <w:rPr>
      <w:rFonts w:ascii="Lato" w:hAnsi="Lato"/>
    </w:rPr>
  </w:style>
  <w:style w:type="paragraph" w:customStyle="1" w:styleId="Documentgegevens">
    <w:name w:val="Documentgegevens"/>
    <w:basedOn w:val="ZsysbasisdocumentgegevensMedMij"/>
    <w:rsid w:val="006B45DA"/>
    <w:rPr>
      <w:rFonts w:ascii="Lato" w:hAnsi="Lato"/>
    </w:rPr>
  </w:style>
  <w:style w:type="paragraph" w:customStyle="1" w:styleId="Documentgegevensdatum">
    <w:name w:val="Documentgegevens datum"/>
    <w:basedOn w:val="ZsysbasisdocumentgegevensMedMij"/>
    <w:rsid w:val="00470CA4"/>
    <w:rPr>
      <w:rFonts w:ascii="Lato" w:hAnsi="Lato"/>
    </w:rPr>
  </w:style>
  <w:style w:type="paragraph" w:customStyle="1" w:styleId="Documentgegevensonderwerp">
    <w:name w:val="Documentgegevens onderwerp"/>
    <w:basedOn w:val="ZsysbasisdocumentgegevensMedMij"/>
    <w:rsid w:val="006B45DA"/>
    <w:rPr>
      <w:rFonts w:ascii="Lato" w:hAnsi="Lato"/>
      <w:noProof w:val="0"/>
    </w:rPr>
  </w:style>
  <w:style w:type="paragraph" w:customStyle="1" w:styleId="Documentgegevensextra">
    <w:name w:val="Documentgegevens extra"/>
    <w:basedOn w:val="ZsysbasisdocumentgegevensMedMij"/>
    <w:rsid w:val="006B45DA"/>
    <w:rPr>
      <w:rFonts w:ascii="Lato" w:hAnsi="Lato"/>
    </w:rPr>
  </w:style>
  <w:style w:type="paragraph" w:customStyle="1" w:styleId="PaginanummerMitz">
    <w:name w:val="Paginanummer Mitz"/>
    <w:basedOn w:val="ZsysbasisdocumentgegevensMedMij"/>
    <w:rsid w:val="006B45DA"/>
    <w:pPr>
      <w:spacing w:line="180" w:lineRule="exact"/>
      <w:jc w:val="right"/>
    </w:pPr>
    <w:rPr>
      <w:rFonts w:ascii="Lato" w:hAnsi="Lato"/>
      <w:color w:val="024582" w:themeColor="text1"/>
      <w:sz w:val="14"/>
    </w:rPr>
  </w:style>
  <w:style w:type="paragraph" w:customStyle="1" w:styleId="Afzendergegevens">
    <w:name w:val="Afzendergegevens"/>
    <w:basedOn w:val="ZsysbasisdocumentgegevensMedMij"/>
    <w:rsid w:val="00470CA4"/>
    <w:rPr>
      <w:rFonts w:ascii="Lato" w:hAnsi="Lato"/>
    </w:rPr>
  </w:style>
  <w:style w:type="paragraph" w:customStyle="1" w:styleId="Afzendergegevenskopje">
    <w:name w:val="Afzendergegevens kopje"/>
    <w:basedOn w:val="ZsysbasisdocumentgegevensMedMij"/>
    <w:rsid w:val="00470CA4"/>
    <w:rPr>
      <w:rFonts w:ascii="Lato" w:hAnsi="Lato"/>
    </w:rPr>
  </w:style>
  <w:style w:type="numbering" w:customStyle="1" w:styleId="OpsommingtekenMedMij">
    <w:name w:val="Opsomming teken MedMij"/>
    <w:uiPriority w:val="99"/>
    <w:semiHidden/>
    <w:rsid w:val="00647A67"/>
    <w:pPr>
      <w:numPr>
        <w:numId w:val="10"/>
      </w:numPr>
    </w:pPr>
  </w:style>
  <w:style w:type="paragraph" w:customStyle="1" w:styleId="Alineavoorafbeelding">
    <w:name w:val="Alinea voor afbeelding"/>
    <w:basedOn w:val="ZsysbasisMedMij"/>
    <w:next w:val="Basistekst"/>
    <w:qFormat/>
    <w:rsid w:val="00E06A27"/>
    <w:rPr>
      <w:rFonts w:ascii="Lato" w:hAnsi="Lato"/>
    </w:rPr>
  </w:style>
  <w:style w:type="paragraph" w:customStyle="1" w:styleId="TitelMitz">
    <w:name w:val="Titel Mitz"/>
    <w:basedOn w:val="ZsysbasisMedMij"/>
    <w:next w:val="Basistekst"/>
    <w:qFormat/>
    <w:rsid w:val="002C6588"/>
    <w:pPr>
      <w:keepLines/>
      <w:spacing w:after="200" w:line="520" w:lineRule="atLeast"/>
    </w:pPr>
    <w:rPr>
      <w:rFonts w:ascii="Rubik Medium" w:hAnsi="Rubik Medium"/>
      <w:color w:val="FFFFFF" w:themeColor="background1"/>
      <w:sz w:val="72"/>
    </w:rPr>
  </w:style>
  <w:style w:type="paragraph" w:customStyle="1" w:styleId="Subtitel">
    <w:name w:val="Subtitel"/>
    <w:basedOn w:val="ZsysbasisMedMij"/>
    <w:next w:val="Basistekst"/>
    <w:qFormat/>
    <w:rsid w:val="00435F61"/>
    <w:pPr>
      <w:keepLines/>
      <w:spacing w:line="520" w:lineRule="atLeast"/>
      <w:jc w:val="center"/>
    </w:pPr>
    <w:rPr>
      <w:rFonts w:ascii="Rubik Light" w:hAnsi="Rubik Light"/>
      <w:color w:val="024582" w:themeColor="text1"/>
      <w:sz w:val="40"/>
    </w:rPr>
  </w:style>
  <w:style w:type="numbering" w:customStyle="1" w:styleId="BijlagenummeringMedMij">
    <w:name w:val="Bijlagenummering MedMij"/>
    <w:uiPriority w:val="99"/>
    <w:semiHidden/>
    <w:rsid w:val="003D49E5"/>
    <w:pPr>
      <w:numPr>
        <w:numId w:val="11"/>
      </w:numPr>
    </w:pPr>
  </w:style>
  <w:style w:type="paragraph" w:customStyle="1" w:styleId="Bijlagekop1">
    <w:name w:val="Bijlage kop 1"/>
    <w:basedOn w:val="ZsysbasisMedMij"/>
    <w:next w:val="Basistekst"/>
    <w:qFormat/>
    <w:rsid w:val="002C6588"/>
    <w:pPr>
      <w:keepNext/>
      <w:keepLines/>
      <w:pageBreakBefore/>
      <w:numPr>
        <w:numId w:val="25"/>
      </w:numPr>
      <w:tabs>
        <w:tab w:val="left" w:pos="709"/>
      </w:tabs>
      <w:spacing w:after="240" w:line="360" w:lineRule="atLeast"/>
      <w:outlineLvl w:val="0"/>
    </w:pPr>
    <w:rPr>
      <w:rFonts w:ascii="Rubik Medium" w:hAnsi="Rubik Medium"/>
      <w:bCs/>
      <w:color w:val="024582" w:themeColor="text1"/>
      <w:sz w:val="28"/>
      <w:szCs w:val="32"/>
    </w:rPr>
  </w:style>
  <w:style w:type="paragraph" w:customStyle="1" w:styleId="Bijlagekop2">
    <w:name w:val="Bijlage kop 2"/>
    <w:basedOn w:val="ZsysbasisMedMij"/>
    <w:next w:val="Basistekst"/>
    <w:rsid w:val="00435F61"/>
    <w:pPr>
      <w:keepNext/>
      <w:keepLines/>
      <w:numPr>
        <w:ilvl w:val="1"/>
        <w:numId w:val="25"/>
      </w:numPr>
      <w:spacing w:before="440" w:after="200" w:line="300" w:lineRule="atLeast"/>
      <w:outlineLvl w:val="1"/>
    </w:pPr>
    <w:rPr>
      <w:rFonts w:ascii="Rubik Light" w:hAnsi="Rubik Light"/>
      <w:b/>
      <w:bCs/>
      <w:iCs/>
      <w:color w:val="22D55C" w:themeColor="accent1"/>
      <w:sz w:val="24"/>
      <w:szCs w:val="28"/>
    </w:rPr>
  </w:style>
  <w:style w:type="paragraph" w:styleId="Onderwerpvanopmerking">
    <w:name w:val="annotation subject"/>
    <w:basedOn w:val="ZsysbasisMedMij"/>
    <w:next w:val="Basistekst"/>
    <w:link w:val="OnderwerpvanopmerkingChar"/>
    <w:uiPriority w:val="99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E7078D"/>
    <w:rPr>
      <w:rFonts w:asciiTheme="minorHAnsi" w:hAnsiTheme="minorHAnsi" w:cs="Maiandra GD"/>
      <w:b/>
      <w:bCs/>
      <w:color w:val="024582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MedMijChar"/>
    <w:link w:val="Plattetekst"/>
    <w:semiHidden/>
    <w:rsid w:val="00E7078D"/>
    <w:rPr>
      <w:rFonts w:asciiTheme="minorHAnsi" w:hAnsiTheme="minorHAnsi" w:cs="Maiandra GD"/>
      <w:color w:val="024582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MedMij"/>
    <w:next w:val="Basisteks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MedMij"/>
    <w:next w:val="Basisteks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MedMij">
    <w:name w:val="Tabel zonder opmaak MedMij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MedMij">
    <w:name w:val="Zsysbasistoc MedMij"/>
    <w:basedOn w:val="ZsysbasisMedMij"/>
    <w:next w:val="Basistekst"/>
    <w:semiHidden/>
    <w:rsid w:val="008564AC"/>
    <w:pPr>
      <w:tabs>
        <w:tab w:val="right" w:pos="8499"/>
      </w:tabs>
      <w:ind w:left="709" w:right="567" w:hanging="709"/>
    </w:pPr>
  </w:style>
  <w:style w:type="numbering" w:customStyle="1" w:styleId="AgendapuntlijstMedMij">
    <w:name w:val="Agendapunt (lijst) MedMij"/>
    <w:uiPriority w:val="99"/>
    <w:semiHidden/>
    <w:rsid w:val="001C6232"/>
    <w:pPr>
      <w:numPr>
        <w:numId w:val="26"/>
      </w:numPr>
    </w:pPr>
  </w:style>
  <w:style w:type="paragraph" w:customStyle="1" w:styleId="Agendapunt">
    <w:name w:val="Agendapunt"/>
    <w:basedOn w:val="ZsysbasisMedMij"/>
    <w:rsid w:val="0018713B"/>
    <w:pPr>
      <w:numPr>
        <w:numId w:val="27"/>
      </w:numPr>
    </w:pPr>
    <w:rPr>
      <w:rFonts w:ascii="Lato" w:hAnsi="Lato"/>
    </w:rPr>
  </w:style>
  <w:style w:type="paragraph" w:customStyle="1" w:styleId="ZsysbasistabeltekstMedMij">
    <w:name w:val="Zsysbasistabeltekst MedMij"/>
    <w:basedOn w:val="ZsysbasisMedMij"/>
    <w:next w:val="Tabeltekst"/>
    <w:semiHidden/>
    <w:rsid w:val="00F0535C"/>
    <w:pPr>
      <w:ind w:left="85"/>
    </w:pPr>
  </w:style>
  <w:style w:type="paragraph" w:customStyle="1" w:styleId="Tabeltekst">
    <w:name w:val="Tabeltekst"/>
    <w:basedOn w:val="ZsysbasistabeltekstMedMij"/>
    <w:rsid w:val="006B45DA"/>
    <w:pPr>
      <w:spacing w:line="240" w:lineRule="atLeast"/>
    </w:pPr>
    <w:rPr>
      <w:rFonts w:ascii="Lato" w:hAnsi="Lato"/>
      <w:sz w:val="18"/>
    </w:rPr>
  </w:style>
  <w:style w:type="paragraph" w:customStyle="1" w:styleId="Tabelkopje">
    <w:name w:val="Tabelkopje"/>
    <w:basedOn w:val="ZsysbasistabeltekstMedMij"/>
    <w:next w:val="Tabeltekst"/>
    <w:rsid w:val="006B45DA"/>
    <w:rPr>
      <w:rFonts w:ascii="Lato" w:hAnsi="Lato"/>
      <w:color w:val="FFFFFF"/>
    </w:rPr>
  </w:style>
  <w:style w:type="character" w:customStyle="1" w:styleId="Paginanummertekenopmaak">
    <w:name w:val="Paginanummer tekenopmaak"/>
    <w:basedOn w:val="Standaardalinea-lettertype"/>
    <w:uiPriority w:val="1"/>
    <w:rsid w:val="006B45DA"/>
    <w:rPr>
      <w:rFonts w:ascii="Lato" w:hAnsi="Lato"/>
      <w:color w:val="22D55C" w:themeColor="accent1"/>
    </w:rPr>
  </w:style>
  <w:style w:type="paragraph" w:customStyle="1" w:styleId="Disclaimer">
    <w:name w:val="Disclaimer"/>
    <w:basedOn w:val="ZsysbasisdocumentgegevensMedMij"/>
    <w:rsid w:val="00470CA4"/>
    <w:rPr>
      <w:rFonts w:ascii="Lato" w:hAnsi="Lato"/>
    </w:rPr>
  </w:style>
  <w:style w:type="paragraph" w:customStyle="1" w:styleId="Inhoudsopgavekop">
    <w:name w:val="Inhoudsopgave kop"/>
    <w:basedOn w:val="ZsysbasisMedMij"/>
    <w:next w:val="Basistekst"/>
    <w:rsid w:val="00435F61"/>
    <w:pPr>
      <w:spacing w:after="420" w:line="500" w:lineRule="atLeast"/>
    </w:pPr>
    <w:rPr>
      <w:rFonts w:ascii="Rubik Medium" w:hAnsi="Rubik Medium"/>
      <w:color w:val="024582" w:themeColor="text1"/>
      <w:sz w:val="40"/>
    </w:rPr>
  </w:style>
  <w:style w:type="table" w:customStyle="1" w:styleId="TabelstijlMedMij">
    <w:name w:val="Tabelstijl MedMij"/>
    <w:basedOn w:val="Standaardtabel"/>
    <w:uiPriority w:val="99"/>
    <w:rsid w:val="007205DC"/>
    <w:pPr>
      <w:spacing w:line="240" w:lineRule="auto"/>
    </w:pPr>
    <w:tblPr>
      <w:tblStyleRowBandSize w:val="1"/>
      <w:tblBorders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22D55C" w:themeFill="accent1"/>
      </w:tcPr>
    </w:tblStylePr>
    <w:tblStylePr w:type="band1Horz">
      <w:tblPr/>
      <w:tcPr>
        <w:shd w:val="clear" w:color="auto" w:fill="F4F4F4"/>
      </w:tcPr>
    </w:tblStylePr>
    <w:tblStylePr w:type="band2Horz">
      <w:tblPr/>
      <w:tcPr>
        <w:shd w:val="clear" w:color="auto" w:fill="E9E9E9"/>
      </w:tcPr>
    </w:tblStylePr>
  </w:style>
  <w:style w:type="paragraph" w:styleId="Revisie">
    <w:name w:val="Revision"/>
    <w:hidden/>
    <w:uiPriority w:val="99"/>
    <w:semiHidden/>
    <w:rsid w:val="00B14BE5"/>
    <w:pPr>
      <w:spacing w:line="240" w:lineRule="auto"/>
    </w:pPr>
    <w:rPr>
      <w:rFonts w:ascii="Calibri" w:hAnsi="Calibri" w:cs="Maiandra GD"/>
      <w:color w:val="000000"/>
      <w:szCs w:val="18"/>
    </w:rPr>
  </w:style>
  <w:style w:type="character" w:customStyle="1" w:styleId="inline-comment-marker">
    <w:name w:val="inline-comment-marker"/>
    <w:basedOn w:val="Standaardalinea-lettertype"/>
    <w:rsid w:val="0018713B"/>
    <w:rPr>
      <w:rFonts w:ascii="Lato" w:hAnsi="Lato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286E"/>
    <w:rPr>
      <w:rFonts w:ascii="Calibri" w:hAnsi="Calibri" w:cs="Maiandra GD"/>
      <w:color w:val="000000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C286E"/>
    <w:rPr>
      <w:color w:val="605E5C"/>
      <w:shd w:val="clear" w:color="auto" w:fill="E1DFDD"/>
    </w:rPr>
  </w:style>
  <w:style w:type="character" w:customStyle="1" w:styleId="KoptekstChar">
    <w:name w:val="Koptekst Char"/>
    <w:basedOn w:val="Standaardalinea-lettertype"/>
    <w:link w:val="Koptekst"/>
    <w:uiPriority w:val="99"/>
    <w:rsid w:val="000C286E"/>
    <w:rPr>
      <w:rFonts w:ascii="Calibri" w:hAnsi="Calibri" w:cs="Maiandra GD"/>
      <w:color w:val="000000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6B45DA"/>
    <w:rPr>
      <w:rFonts w:ascii="Lato" w:hAnsi="Lato" w:cs="Maiandra GD"/>
      <w:color w:val="000000"/>
      <w:szCs w:val="18"/>
    </w:rPr>
  </w:style>
  <w:style w:type="paragraph" w:customStyle="1" w:styleId="Titel1">
    <w:name w:val="Titel1"/>
    <w:basedOn w:val="Standaard"/>
    <w:rsid w:val="0018713B"/>
    <w:pPr>
      <w:spacing w:before="100" w:beforeAutospacing="1" w:after="100" w:afterAutospacing="1" w:line="240" w:lineRule="auto"/>
    </w:pPr>
    <w:rPr>
      <w:rFonts w:ascii="Rubik Medium" w:hAnsi="Rubik Medium" w:cs="Times New Roman"/>
      <w:color w:val="auto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2C6588"/>
    <w:rPr>
      <w:rFonts w:ascii="Rubik Medium" w:hAnsi="Rubik Medium" w:cs="Maiandra GD"/>
      <w:bCs/>
      <w:color w:val="024582" w:themeColor="text1"/>
      <w:sz w:val="28"/>
      <w:szCs w:val="32"/>
    </w:rPr>
  </w:style>
  <w:style w:type="paragraph" w:customStyle="1" w:styleId="Titel2">
    <w:name w:val="Titel2"/>
    <w:basedOn w:val="Standaard"/>
    <w:rsid w:val="006B45DA"/>
    <w:pPr>
      <w:spacing w:before="100" w:beforeAutospacing="1" w:after="100" w:afterAutospacing="1" w:line="240" w:lineRule="auto"/>
    </w:pPr>
    <w:rPr>
      <w:rFonts w:ascii="Rubik Medium" w:hAnsi="Rubik Medium" w:cs="Times New Roman"/>
      <w:color w:val="auto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A64E79"/>
    <w:rPr>
      <w:rFonts w:ascii="Rubik Light" w:hAnsi="Rubik Light" w:cs="Maiandra GD"/>
      <w:b/>
      <w:bCs/>
      <w:iCs/>
      <w:color w:val="22D55C" w:themeColor="accent1"/>
      <w:sz w:val="24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18713B"/>
    <w:rPr>
      <w:rFonts w:ascii="Lato" w:hAnsi="Lato" w:cs="Maiandra GD"/>
      <w:b/>
      <w:iCs/>
      <w:color w:val="000000"/>
      <w:szCs w:val="18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40F2C"/>
    <w:rPr>
      <w:rFonts w:ascii="Calibri" w:hAnsi="Calibri" w:cs="Maiandra GD"/>
      <w:color w:val="000000"/>
      <w:szCs w:val="18"/>
    </w:rPr>
  </w:style>
  <w:style w:type="paragraph" w:customStyle="1" w:styleId="Tiptitel">
    <w:name w:val="Tip titel"/>
    <w:basedOn w:val="Standaard"/>
    <w:next w:val="Standaard"/>
    <w:qFormat/>
    <w:rsid w:val="007205DC"/>
    <w:pPr>
      <w:keepNext/>
      <w:spacing w:after="120" w:line="350" w:lineRule="exact"/>
      <w:ind w:left="1021"/>
    </w:pPr>
    <w:rPr>
      <w:rFonts w:ascii="Rubik Medium" w:eastAsiaTheme="minorHAnsi" w:hAnsi="Rubik Medium" w:cstheme="minorBidi"/>
      <w:color w:val="218AF9" w:themeColor="accent2"/>
      <w:sz w:val="25"/>
      <w:szCs w:val="25"/>
      <w:lang w:eastAsia="en-US"/>
    </w:rPr>
  </w:style>
  <w:style w:type="paragraph" w:customStyle="1" w:styleId="Tip">
    <w:name w:val="Tip"/>
    <w:basedOn w:val="Standaard"/>
    <w:next w:val="Standaard"/>
    <w:qFormat/>
    <w:rsid w:val="007205DC"/>
    <w:pPr>
      <w:numPr>
        <w:numId w:val="32"/>
      </w:numPr>
      <w:spacing w:line="290" w:lineRule="exact"/>
      <w:ind w:left="426"/>
    </w:pPr>
    <w:rPr>
      <w:rFonts w:ascii="Rubik Medium" w:eastAsiaTheme="minorHAnsi" w:hAnsi="Rubik Medium" w:cstheme="minorHAnsi"/>
      <w:b/>
      <w:color w:val="218AF9" w:themeColor="accent2"/>
      <w:sz w:val="25"/>
      <w:szCs w:val="25"/>
      <w:lang w:eastAsia="en-US"/>
    </w:rPr>
  </w:style>
  <w:style w:type="paragraph" w:customStyle="1" w:styleId="Tiptekst">
    <w:name w:val="Tiptekst"/>
    <w:basedOn w:val="Basistekst"/>
    <w:link w:val="TiptekstChar"/>
    <w:qFormat/>
    <w:rsid w:val="00A64E79"/>
    <w:pPr>
      <w:ind w:left="426"/>
    </w:pPr>
  </w:style>
  <w:style w:type="table" w:styleId="Rastertabel4">
    <w:name w:val="Grid Table 4"/>
    <w:basedOn w:val="Standaardtabel"/>
    <w:uiPriority w:val="49"/>
    <w:rsid w:val="007205DC"/>
    <w:pPr>
      <w:spacing w:line="240" w:lineRule="auto"/>
    </w:pPr>
    <w:tblPr>
      <w:tblStyleRowBandSize w:val="1"/>
      <w:tblStyleColBandSize w:val="1"/>
      <w:tblBorders>
        <w:top w:val="single" w:sz="4" w:space="0" w:color="1F92FB" w:themeColor="text1" w:themeTint="99"/>
        <w:left w:val="single" w:sz="4" w:space="0" w:color="1F92FB" w:themeColor="text1" w:themeTint="99"/>
        <w:bottom w:val="single" w:sz="4" w:space="0" w:color="1F92FB" w:themeColor="text1" w:themeTint="99"/>
        <w:right w:val="single" w:sz="4" w:space="0" w:color="1F92FB" w:themeColor="text1" w:themeTint="99"/>
        <w:insideH w:val="single" w:sz="4" w:space="0" w:color="1F92FB" w:themeColor="text1" w:themeTint="99"/>
        <w:insideV w:val="single" w:sz="4" w:space="0" w:color="1F92F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4582" w:themeColor="text1"/>
          <w:left w:val="single" w:sz="4" w:space="0" w:color="024582" w:themeColor="text1"/>
          <w:bottom w:val="single" w:sz="4" w:space="0" w:color="024582" w:themeColor="text1"/>
          <w:right w:val="single" w:sz="4" w:space="0" w:color="024582" w:themeColor="text1"/>
          <w:insideH w:val="nil"/>
          <w:insideV w:val="nil"/>
        </w:tcBorders>
        <w:shd w:val="clear" w:color="auto" w:fill="024582" w:themeFill="text1"/>
      </w:tcPr>
    </w:tblStylePr>
    <w:tblStylePr w:type="lastRow">
      <w:rPr>
        <w:b/>
        <w:bCs/>
      </w:rPr>
      <w:tblPr/>
      <w:tcPr>
        <w:tcBorders>
          <w:top w:val="double" w:sz="4" w:space="0" w:color="02458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AFE" w:themeFill="text1" w:themeFillTint="33"/>
      </w:tcPr>
    </w:tblStylePr>
    <w:tblStylePr w:type="band1Horz">
      <w:tblPr/>
      <w:tcPr>
        <w:shd w:val="clear" w:color="auto" w:fill="B4DAFE" w:themeFill="text1" w:themeFillTint="33"/>
      </w:tcPr>
    </w:tblStylePr>
  </w:style>
  <w:style w:type="character" w:customStyle="1" w:styleId="BasistekstChar">
    <w:name w:val="Basistekst Char"/>
    <w:basedOn w:val="ZsysbasisMedMijChar"/>
    <w:link w:val="Basistekst"/>
    <w:rsid w:val="00132D56"/>
    <w:rPr>
      <w:rFonts w:ascii="Lato" w:hAnsi="Lato" w:cs="Maiandra GD"/>
      <w:color w:val="000000"/>
      <w:szCs w:val="18"/>
    </w:rPr>
  </w:style>
  <w:style w:type="character" w:customStyle="1" w:styleId="TiptekstChar">
    <w:name w:val="Tiptekst Char"/>
    <w:basedOn w:val="BasistekstChar"/>
    <w:link w:val="Tiptekst"/>
    <w:rsid w:val="00A64E79"/>
    <w:rPr>
      <w:rFonts w:ascii="Lato" w:hAnsi="Lato" w:cs="Maiandra GD"/>
      <w:color w:val="000000"/>
      <w:szCs w:val="18"/>
    </w:rPr>
  </w:style>
  <w:style w:type="table" w:styleId="Rastertabel2">
    <w:name w:val="Grid Table 2"/>
    <w:basedOn w:val="Standaardtabel"/>
    <w:uiPriority w:val="47"/>
    <w:rsid w:val="007205DC"/>
    <w:pPr>
      <w:spacing w:line="240" w:lineRule="auto"/>
    </w:pPr>
    <w:tblPr>
      <w:tblStyleRowBandSize w:val="1"/>
      <w:tblStyleColBandSize w:val="1"/>
      <w:tblBorders>
        <w:top w:val="single" w:sz="2" w:space="0" w:color="1F92FB" w:themeColor="text1" w:themeTint="99"/>
        <w:bottom w:val="single" w:sz="2" w:space="0" w:color="1F92FB" w:themeColor="text1" w:themeTint="99"/>
        <w:insideH w:val="single" w:sz="2" w:space="0" w:color="1F92FB" w:themeColor="text1" w:themeTint="99"/>
        <w:insideV w:val="single" w:sz="2" w:space="0" w:color="1F92F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2F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2F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AFE" w:themeFill="text1" w:themeFillTint="33"/>
      </w:tcPr>
    </w:tblStylePr>
    <w:tblStylePr w:type="band1Horz">
      <w:tblPr/>
      <w:tcPr>
        <w:shd w:val="clear" w:color="auto" w:fill="B4DAFE" w:themeFill="text1" w:themeFillTint="33"/>
      </w:tcPr>
    </w:tblStylePr>
  </w:style>
  <w:style w:type="table" w:styleId="Rastertabel2-Accent2">
    <w:name w:val="Grid Table 2 Accent 2"/>
    <w:basedOn w:val="Standaardtabel"/>
    <w:uiPriority w:val="47"/>
    <w:rsid w:val="007205DC"/>
    <w:pPr>
      <w:spacing w:line="240" w:lineRule="auto"/>
    </w:pPr>
    <w:tblPr>
      <w:tblStyleRowBandSize w:val="1"/>
      <w:tblStyleColBandSize w:val="1"/>
      <w:tblBorders>
        <w:top w:val="single" w:sz="2" w:space="0" w:color="79B8FB" w:themeColor="accent2" w:themeTint="99"/>
        <w:bottom w:val="single" w:sz="2" w:space="0" w:color="79B8FB" w:themeColor="accent2" w:themeTint="99"/>
        <w:insideH w:val="single" w:sz="2" w:space="0" w:color="79B8FB" w:themeColor="accent2" w:themeTint="99"/>
        <w:insideV w:val="single" w:sz="2" w:space="0" w:color="79B8F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9B8F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B8F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7FD" w:themeFill="accent2" w:themeFillTint="33"/>
      </w:tcPr>
    </w:tblStylePr>
    <w:tblStylePr w:type="band1Horz">
      <w:tblPr/>
      <w:tcPr>
        <w:shd w:val="clear" w:color="auto" w:fill="D2E7FD" w:themeFill="accent2" w:themeFillTint="33"/>
      </w:tcPr>
    </w:tblStylePr>
  </w:style>
  <w:style w:type="paragraph" w:customStyle="1" w:styleId="Intro">
    <w:name w:val="Intro"/>
    <w:basedOn w:val="Standaard"/>
    <w:link w:val="IntroChar"/>
    <w:qFormat/>
    <w:rsid w:val="00D13D22"/>
    <w:pPr>
      <w:keepNext/>
      <w:pBdr>
        <w:left w:val="single" w:sz="4" w:space="4" w:color="22D55C"/>
      </w:pBdr>
      <w:spacing w:after="160" w:line="300" w:lineRule="atLeast"/>
      <w:contextualSpacing/>
    </w:pPr>
    <w:rPr>
      <w:rFonts w:eastAsia="Calibri" w:cs="Times New Roman"/>
      <w:b/>
      <w:color w:val="00588D"/>
      <w:lang w:val="en-GB" w:eastAsia="en-US"/>
    </w:rPr>
  </w:style>
  <w:style w:type="character" w:customStyle="1" w:styleId="IntroChar">
    <w:name w:val="Intro Char"/>
    <w:basedOn w:val="Standaardalinea-lettertype"/>
    <w:link w:val="Intro"/>
    <w:rsid w:val="00D13D22"/>
    <w:rPr>
      <w:rFonts w:ascii="Lato" w:eastAsia="Calibri" w:hAnsi="Lato"/>
      <w:b/>
      <w:color w:val="00588D"/>
      <w:szCs w:val="18"/>
      <w:lang w:val="en-GB" w:eastAsia="en-US"/>
    </w:rPr>
  </w:style>
  <w:style w:type="table" w:styleId="Rastertabel4-Accent5">
    <w:name w:val="Grid Table 4 Accent 5"/>
    <w:basedOn w:val="Standaardtabel"/>
    <w:uiPriority w:val="49"/>
    <w:rsid w:val="00584DBE"/>
    <w:pPr>
      <w:spacing w:line="240" w:lineRule="auto"/>
    </w:pPr>
    <w:tblPr>
      <w:tblStyleRowBandSize w:val="1"/>
      <w:tblStyleColBandSize w:val="1"/>
      <w:tblBorders>
        <w:top w:val="single" w:sz="4" w:space="0" w:color="BCDBFD" w:themeColor="accent5" w:themeTint="99"/>
        <w:left w:val="single" w:sz="4" w:space="0" w:color="BCDBFD" w:themeColor="accent5" w:themeTint="99"/>
        <w:bottom w:val="single" w:sz="4" w:space="0" w:color="BCDBFD" w:themeColor="accent5" w:themeTint="99"/>
        <w:right w:val="single" w:sz="4" w:space="0" w:color="BCDBFD" w:themeColor="accent5" w:themeTint="99"/>
        <w:insideH w:val="single" w:sz="4" w:space="0" w:color="BCDBFD" w:themeColor="accent5" w:themeTint="99"/>
        <w:insideV w:val="single" w:sz="4" w:space="0" w:color="BCDBF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4FC" w:themeColor="accent5"/>
          <w:left w:val="single" w:sz="4" w:space="0" w:color="90C4FC" w:themeColor="accent5"/>
          <w:bottom w:val="single" w:sz="4" w:space="0" w:color="90C4FC" w:themeColor="accent5"/>
          <w:right w:val="single" w:sz="4" w:space="0" w:color="90C4FC" w:themeColor="accent5"/>
          <w:insideH w:val="nil"/>
          <w:insideV w:val="nil"/>
        </w:tcBorders>
        <w:shd w:val="clear" w:color="auto" w:fill="90C4FC" w:themeFill="accent5"/>
      </w:tcPr>
    </w:tblStylePr>
    <w:tblStylePr w:type="lastRow">
      <w:rPr>
        <w:b/>
        <w:bCs/>
      </w:rPr>
      <w:tblPr/>
      <w:tcPr>
        <w:tcBorders>
          <w:top w:val="double" w:sz="4" w:space="0" w:color="90C4F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FE" w:themeFill="accent5" w:themeFillTint="33"/>
      </w:tcPr>
    </w:tblStylePr>
    <w:tblStylePr w:type="band1Horz">
      <w:tblPr/>
      <w:tcPr>
        <w:shd w:val="clear" w:color="auto" w:fill="E8F3FE" w:themeFill="accent5" w:themeFillTint="33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3A1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euder%20cm\OneDrive%20-%20BDO\Documenten\Mitz\Huisstijlen\Mitz\Mitz%20rapport%20staand%20(1).dotx" TargetMode="External"/></Relationships>
</file>

<file path=word/theme/theme1.xml><?xml version="1.0" encoding="utf-8"?>
<a:theme xmlns:a="http://schemas.openxmlformats.org/drawingml/2006/main" name="Office-thema">
  <a:themeElements>
    <a:clrScheme name="Mitz">
      <a:dk1>
        <a:srgbClr val="024582"/>
      </a:dk1>
      <a:lt1>
        <a:sysClr val="window" lastClr="FFFFFF"/>
      </a:lt1>
      <a:dk2>
        <a:srgbClr val="44546A"/>
      </a:dk2>
      <a:lt2>
        <a:srgbClr val="E7E6E6"/>
      </a:lt2>
      <a:accent1>
        <a:srgbClr val="22D55C"/>
      </a:accent1>
      <a:accent2>
        <a:srgbClr val="218AF9"/>
      </a:accent2>
      <a:accent3>
        <a:srgbClr val="E3F1F4"/>
      </a:accent3>
      <a:accent4>
        <a:srgbClr val="D91F37"/>
      </a:accent4>
      <a:accent5>
        <a:srgbClr val="90C4FC"/>
      </a:accent5>
      <a:accent6>
        <a:srgbClr val="90EAAD"/>
      </a:accent6>
      <a:hlink>
        <a:srgbClr val="0563C1"/>
      </a:hlink>
      <a:folHlink>
        <a:srgbClr val="954F72"/>
      </a:folHlink>
    </a:clrScheme>
    <a:fontScheme name="Lettertypen MedMij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 w="7688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ju xmlns="http://www.joulesunlimited.com/ccmappings">
  <Titel>Handboek MedMij Afsprakenstelsel</Titel>
</ju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D859FFC732C48B055E2AECCE47978" ma:contentTypeVersion="16" ma:contentTypeDescription="Een nieuw document maken." ma:contentTypeScope="" ma:versionID="e9c4683ec9911624520df9537ed841b7">
  <xsd:schema xmlns:xsd="http://www.w3.org/2001/XMLSchema" xmlns:xs="http://www.w3.org/2001/XMLSchema" xmlns:p="http://schemas.microsoft.com/office/2006/metadata/properties" xmlns:ns2="24eecfbf-8fb4-40a9-a226-8f6f6c0da7f1" xmlns:ns3="4a102832-02bb-45fe-99af-ae281c99aa2d" targetNamespace="http://schemas.microsoft.com/office/2006/metadata/properties" ma:root="true" ma:fieldsID="36bdfe700f750a1cedb09108f9652184" ns2:_="" ns3:_="">
    <xsd:import namespace="24eecfbf-8fb4-40a9-a226-8f6f6c0da7f1"/>
    <xsd:import namespace="4a102832-02bb-45fe-99af-ae281c99a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ecfbf-8fb4-40a9-a226-8f6f6c0da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4e255b5-ac86-45f9-acb7-f25c34be2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02832-02bb-45fe-99af-ae281c99a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fe4d39-b64d-498e-8127-f54d4a6e0897}" ma:internalName="TaxCatchAll" ma:showField="CatchAllData" ma:web="4a102832-02bb-45fe-99af-ae281c99aa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eecfbf-8fb4-40a9-a226-8f6f6c0da7f1">
      <Terms xmlns="http://schemas.microsoft.com/office/infopath/2007/PartnerControls"/>
    </lcf76f155ced4ddcb4097134ff3c332f>
    <TaxCatchAll xmlns="4a102832-02bb-45fe-99af-ae281c99aa2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40A2-5CBD-40CE-AEFE-FD620264B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E5D24-755E-413E-B59A-B1392E1BC3F1}">
  <ds:schemaRefs>
    <ds:schemaRef ds:uri="http://www.joulesunlimited.com/ccmappings"/>
  </ds:schemaRefs>
</ds:datastoreItem>
</file>

<file path=customXml/itemProps3.xml><?xml version="1.0" encoding="utf-8"?>
<ds:datastoreItem xmlns:ds="http://schemas.openxmlformats.org/officeDocument/2006/customXml" ds:itemID="{A0A670FA-A290-40DE-9A9A-B8FAC5D8D8AA}"/>
</file>

<file path=customXml/itemProps4.xml><?xml version="1.0" encoding="utf-8"?>
<ds:datastoreItem xmlns:ds="http://schemas.openxmlformats.org/officeDocument/2006/customXml" ds:itemID="{CC033AEB-D98C-494A-B951-0643E10D1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B4CE901-9312-420E-889E-746EFD94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Mitz rapport staand (1).dotx</Template>
  <TotalTime>2</TotalTime>
  <Pages>7</Pages>
  <Words>997</Words>
  <Characters>7021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</vt:lpstr>
      <vt:lpstr>Rapport</vt:lpstr>
    </vt:vector>
  </TitlesOfParts>
  <Manager/>
  <Company>MedMij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subject/>
  <dc:creator>Schreuder CM</dc:creator>
  <cp:keywords/>
  <dc:description>sjabloonversie 1.0 - 11 oktober 2016_x000d_
ontwerp: admore_x000d_
sjablonen: www.JoulesUnlimited.nl</dc:description>
  <cp:lastModifiedBy>Eline Venema</cp:lastModifiedBy>
  <cp:revision>3</cp:revision>
  <cp:lastPrinted>2019-07-29T13:05:00Z</cp:lastPrinted>
  <dcterms:created xsi:type="dcterms:W3CDTF">2022-11-07T09:13:00Z</dcterms:created>
  <dcterms:modified xsi:type="dcterms:W3CDTF">2022-11-07T09:13:00Z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0x01010036CD859FFC732C48B055E2AECCE47978</vt:lpwstr>
  </property>
</Properties>
</file>